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6ae5" w14:textId="6c16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12/13 "О бюджете Тельманского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2022 года № 7С 25/12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Тельманского сельского округа на 2022-2024 годы" от 24 декабря 2021 года № 7С 12/13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Тельманского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1 801,4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1 801,4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