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7e73" w14:textId="5077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Сергеевского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Сергеевского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134 738,0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137 173,6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2 435,6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2 435,6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2 435,6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Сергеевского сельского округа на 2023 год объем бюджетной субвенции, передаваемой из районного бюджета в бюджет Сергеевского сельского округа в сумме 13 163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Сергеевского сельского округа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137 173,6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Аблайхана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Есенберлина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