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fcb4" w14:textId="989f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Шункыркольского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декабря 2022 года № 7С 26/24.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Шункыркольского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44 766,0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21 408.8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14.7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43.5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23 299,0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–2 377,0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2 377,0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23.08.2023 </w:t>
      </w:r>
      <w:r>
        <w:rPr>
          <w:rFonts w:ascii="Times New Roman"/>
          <w:b w:val="false"/>
          <w:i w:val="false"/>
          <w:color w:val="000000"/>
          <w:sz w:val="28"/>
        </w:rPr>
        <w:t>№ 8С 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Шункыркольского сельского округа на 2023 год объем бюджетной субвенции, передаваемой из районного бюджета в бюджет Шункыркольского сельского округа в сумме 23 299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решением Атбасарского районного маслихата Акмолинской области от 20.04.2023 </w:t>
      </w:r>
      <w:r>
        <w:rPr>
          <w:rFonts w:ascii="Times New Roman"/>
          <w:b w:val="false"/>
          <w:i w:val="false"/>
          <w:color w:val="000000"/>
          <w:sz w:val="28"/>
        </w:rPr>
        <w:t>№ 8С 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26/24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Шункыркольского сельского округа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23.08.2023 </w:t>
      </w:r>
      <w:r>
        <w:rPr>
          <w:rFonts w:ascii="Times New Roman"/>
          <w:b w:val="false"/>
          <w:i w:val="false"/>
          <w:color w:val="ff0000"/>
          <w:sz w:val="28"/>
        </w:rPr>
        <w:t>№ 8С 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 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47 143,0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29 743, 0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Шункыркольского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26/24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Шункыркольского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26/24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решением Атбасарского районного маслихата Акмолинской области от 20.04.2023 </w:t>
      </w:r>
      <w:r>
        <w:rPr>
          <w:rFonts w:ascii="Times New Roman"/>
          <w:b w:val="false"/>
          <w:i w:val="false"/>
          <w:color w:val="ff0000"/>
          <w:sz w:val="28"/>
        </w:rPr>
        <w:t>№ 8С 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