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a11f" w14:textId="9ffa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2021 года № 7С-18-2 "О бюджете Астраханского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30 сентября 2022 года № 7С-29-5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Астраханского сельского округа на 2022-2024 годы" от 24 декабря 2021 года № 7С-18-2 (зарегистрировано в Реестре государственной регистрации нормативных правовых актов № 162496)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Астраханского сельского округа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69459,2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24819,0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44640,2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83054,1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 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-13594,9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13594,9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7C-29-5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7C-18-2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7C-29-5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7C-29-5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Реализаций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