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778ef3" w14:textId="5778ef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решение Астраханского районного маслихата от 24 декабря 2021 года № 7С-18-5 "О бюджете села Каменка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Астраханского районного маслихата Акмолинской области от 30 сентября 2022 года № 7С-29-8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Астраханский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Астраханского районного маслихата "О бюджете села Каменка на 2022-2024 годы" от 24 декабря 2021 года № 7С-18-5 (зарегистрировано в Реестре государственной регистрации нормативных правовых актов № 162631)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села Каменка на 2022 – 2024 годы, согласно приложениям 1, 2 и 3 соответственно, в том числе на 2022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21408,5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1676,2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19732,3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21808,2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-399,7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399,7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Астраханского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М.Қожахмет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30 сентября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7С-29-8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7С-18-5</w:t>
            </w:r>
          </w:p>
        </w:tc>
      </w:tr>
    </w:tbl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Каменка на 2022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21408,5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19732,3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19732,3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19732,3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21808,2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19021,6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19021,6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19021,6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 и коммуникации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поселках.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-399,7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30 сентября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7С-29-8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7С-18-5</w:t>
            </w:r>
          </w:p>
        </w:tc>
      </w:tr>
    </w:tbl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Каменка на 2023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11697,0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 и коммуникации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поселках.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30 сентября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7С-29-8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7С-18-5</w:t>
            </w:r>
          </w:p>
        </w:tc>
      </w:tr>
    </w:tbl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Каменка на 2024 год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12472,0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 и коммуникации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поселках.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