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882e" w14:textId="9528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 пастбищеоборотов на основании геоботанического обследования пастбищ Астраханского сельского округа, Жалтырского сельского округа, Новочеркасского сельского округа, Николаевского сельского округа, Первомайского сельского округа, Есильского сельского округа, Колутонского сельского округа, Староколутонского сельского округа, Кызылжарского сельского округа, Острогорского сельского округа, Узункольского сельского округа и села Каменка Астраханского района</w:t>
      </w:r>
    </w:p>
    <w:p>
      <w:pPr>
        <w:spacing w:after="0"/>
        <w:ind w:left="0"/>
        <w:jc w:val="both"/>
      </w:pPr>
      <w:r>
        <w:rPr>
          <w:rFonts w:ascii="Times New Roman"/>
          <w:b w:val="false"/>
          <w:i w:val="false"/>
          <w:color w:val="000000"/>
          <w:sz w:val="28"/>
        </w:rPr>
        <w:t>Постановление акимата Астраханского района Акмолинской области от 26 декабря 2022 года № А-12/248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9 Закона Республики Казахстан "О пастбищах", акимат Астраханского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схемы пастбищеоборотов на основании геоботанического обследования пастбищ Астраханского сельского округа, Жалтырского сельского округа, Новочеркасского сельского округа, Николаевского сельского округа, Первомайского сельского округа, Есильского сельского округа, Колутонского сельского округа, Староколутонского сельского округа, Кызылжарского сельского округа, Острогорского сельского округа, Узункольского сельского округа и села Каменка Астраханского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Астраханского района.</w:t>
      </w:r>
    </w:p>
    <w:bookmarkEnd w:id="2"/>
    <w:bookmarkStart w:name="z4" w:id="3"/>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Астраханского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6" w:id="4"/>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Астраханского сельского округа</w:t>
      </w:r>
    </w:p>
    <w:bookmarkEnd w:id="4"/>
    <w:p>
      <w:pPr>
        <w:spacing w:after="0"/>
        <w:ind w:left="0"/>
        <w:jc w:val="left"/>
      </w:pPr>
      <w:r>
        <w:br/>
      </w:r>
    </w:p>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8" w:id="5"/>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Жалтырского сельского округа</w:t>
      </w:r>
    </w:p>
    <w:bookmarkEnd w:id="5"/>
    <w:p>
      <w:pPr>
        <w:spacing w:after="0"/>
        <w:ind w:left="0"/>
        <w:jc w:val="left"/>
      </w:pPr>
      <w:r>
        <w:br/>
      </w:r>
    </w:p>
    <w:p>
      <w:pPr>
        <w:spacing w:after="0"/>
        <w:ind w:left="0"/>
        <w:jc w:val="both"/>
      </w:pPr>
      <w:r>
        <w:drawing>
          <wp:inline distT="0" distB="0" distL="0" distR="0">
            <wp:extent cx="78105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10" w:id="6"/>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Новочеркасского сельского округа</w:t>
      </w:r>
    </w:p>
    <w:bookmarkEnd w:id="6"/>
    <w:p>
      <w:pPr>
        <w:spacing w:after="0"/>
        <w:ind w:left="0"/>
        <w:jc w:val="left"/>
      </w:pPr>
      <w:r>
        <w:br/>
      </w:r>
    </w:p>
    <w:p>
      <w:pPr>
        <w:spacing w:after="0"/>
        <w:ind w:left="0"/>
        <w:jc w:val="both"/>
      </w:pPr>
      <w:r>
        <w:drawing>
          <wp:inline distT="0" distB="0" distL="0" distR="0">
            <wp:extent cx="7810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12" w:id="7"/>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Николаевского сельского округа</w:t>
      </w:r>
    </w:p>
    <w:bookmarkEnd w:id="7"/>
    <w:p>
      <w:pPr>
        <w:spacing w:after="0"/>
        <w:ind w:left="0"/>
        <w:jc w:val="left"/>
      </w:pPr>
      <w:r>
        <w:br/>
      </w:r>
    </w:p>
    <w:p>
      <w:pPr>
        <w:spacing w:after="0"/>
        <w:ind w:left="0"/>
        <w:jc w:val="both"/>
      </w:pPr>
      <w:r>
        <w:drawing>
          <wp:inline distT="0" distB="0" distL="0" distR="0">
            <wp:extent cx="781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14" w:id="8"/>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Первомайского сельского округа</w:t>
      </w:r>
    </w:p>
    <w:bookmarkEnd w:id="8"/>
    <w:p>
      <w:pPr>
        <w:spacing w:after="0"/>
        <w:ind w:left="0"/>
        <w:jc w:val="left"/>
      </w:pPr>
      <w:r>
        <w:br/>
      </w:r>
    </w:p>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16" w:id="9"/>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Есильского сельского округа</w:t>
      </w:r>
    </w:p>
    <w:bookmarkEnd w:id="9"/>
    <w:p>
      <w:pPr>
        <w:spacing w:after="0"/>
        <w:ind w:left="0"/>
        <w:jc w:val="left"/>
      </w:pPr>
      <w:r>
        <w:br/>
      </w:r>
    </w:p>
    <w:p>
      <w:pPr>
        <w:spacing w:after="0"/>
        <w:ind w:left="0"/>
        <w:jc w:val="both"/>
      </w:pPr>
      <w:r>
        <w:drawing>
          <wp:inline distT="0" distB="0" distL="0" distR="0">
            <wp:extent cx="78105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29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18" w:id="10"/>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Колутонского сельского округа</w:t>
      </w:r>
    </w:p>
    <w:bookmarkEnd w:id="10"/>
    <w:p>
      <w:pPr>
        <w:spacing w:after="0"/>
        <w:ind w:left="0"/>
        <w:jc w:val="left"/>
      </w:pPr>
      <w:r>
        <w:br/>
      </w:r>
    </w:p>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20" w:id="11"/>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Староколутонского сельского округа</w:t>
      </w:r>
    </w:p>
    <w:bookmarkEnd w:id="11"/>
    <w:p>
      <w:pPr>
        <w:spacing w:after="0"/>
        <w:ind w:left="0"/>
        <w:jc w:val="left"/>
      </w:pPr>
      <w:r>
        <w:br/>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22" w:id="12"/>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Кызылжарского сельского округа</w:t>
      </w:r>
    </w:p>
    <w:bookmarkEnd w:id="12"/>
    <w:p>
      <w:pPr>
        <w:spacing w:after="0"/>
        <w:ind w:left="0"/>
        <w:jc w:val="left"/>
      </w:pPr>
      <w:r>
        <w:br/>
      </w:r>
    </w:p>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24" w:id="13"/>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Острогорского сельского округа</w:t>
      </w:r>
    </w:p>
    <w:bookmarkEnd w:id="13"/>
    <w:p>
      <w:pPr>
        <w:spacing w:after="0"/>
        <w:ind w:left="0"/>
        <w:jc w:val="left"/>
      </w:pPr>
      <w:r>
        <w:br/>
      </w:r>
    </w:p>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26" w:id="14"/>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Узункольского сельского округа</w:t>
      </w:r>
    </w:p>
    <w:bookmarkEnd w:id="14"/>
    <w:p>
      <w:pPr>
        <w:spacing w:after="0"/>
        <w:ind w:left="0"/>
        <w:jc w:val="left"/>
      </w:pPr>
      <w:r>
        <w:br/>
      </w:r>
    </w:p>
    <w:p>
      <w:pPr>
        <w:spacing w:after="0"/>
        <w:ind w:left="0"/>
        <w:jc w:val="both"/>
      </w:pPr>
      <w:r>
        <w:drawing>
          <wp:inline distT="0" distB="0" distL="0" distR="0">
            <wp:extent cx="78105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"26" декабря 2022 года</w:t>
            </w:r>
            <w:r>
              <w:br/>
            </w:r>
            <w:r>
              <w:rPr>
                <w:rFonts w:ascii="Times New Roman"/>
                <w:b w:val="false"/>
                <w:i w:val="false"/>
                <w:color w:val="000000"/>
                <w:sz w:val="20"/>
              </w:rPr>
              <w:t>№ А-12/248</w:t>
            </w:r>
          </w:p>
        </w:tc>
      </w:tr>
    </w:tbl>
    <w:bookmarkStart w:name="z28" w:id="15"/>
    <w:p>
      <w:pPr>
        <w:spacing w:after="0"/>
        <w:ind w:left="0"/>
        <w:jc w:val="left"/>
      </w:pPr>
      <w:r>
        <w:rPr>
          <w:rFonts w:ascii="Times New Roman"/>
          <w:b/>
          <w:i w:val="false"/>
          <w:color w:val="000000"/>
        </w:rPr>
        <w:t xml:space="preserve"> Схема пастбищеооборотов на основании геоботанического обследования пастбищ села Каменка</w:t>
      </w:r>
    </w:p>
    <w:bookmarkEnd w:id="15"/>
    <w:p>
      <w:pPr>
        <w:spacing w:after="0"/>
        <w:ind w:left="0"/>
        <w:jc w:val="left"/>
      </w:pPr>
      <w:r>
        <w:br/>
      </w:r>
    </w:p>
    <w:p>
      <w:pPr>
        <w:spacing w:after="0"/>
        <w:ind w:left="0"/>
        <w:jc w:val="both"/>
      </w:pPr>
      <w:r>
        <w:drawing>
          <wp:inline distT="0" distB="0" distL="0" distR="0">
            <wp:extent cx="78105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23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