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464b" w14:textId="fbf4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27 декабря 2021 года № 7С-14/1 "О бюджетах города Макинск, сельских округов Буландынского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23 августа 2022 года № 7С-24/2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бюджетах города Макинск, сельских округов Буландынского района на 2022-2024 годы" от 27 декабря 2021 года № 7С-14/1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Макинск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119971,0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98490,0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121324,5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- 1353,5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Вознесенского сельского округа на 2022-2024 годы,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58119,0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60114,6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- 1995,6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Караозекского сельского округа на 2022-2024 годы,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34171,0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35255,1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- 1084,1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1084,1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Айнакольского сельского округа на 2022-2024 годы,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Амангельдинского сельского округа на 2022-2024 годы,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23523,2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Капитоновского сельского округа на 2022-2024 годы,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27642,0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Новобратского сельского округа на 2022-2024 годы,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26991,0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Никольского сельского округа на 2022-2024 годы, согласно приложениям 22, 23 и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41503,0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36471,0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42186,1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683,1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Карамышевского сельского округа на 2022-2024 годы, согласно приложениям 25, 26 и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20532,0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27911,1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383,1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Журавлевского сельского округа на 2022-2024 годы, согласно приложениям 28, 29 и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4647,0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Ергольского сельского округа на 2022-2024 годы, согласно приложениям 31, 32 и 33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24033,0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24733,7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Алтындынского сельского округа на 2022-2024 годы, согласно приложениям 34, 35 и 36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27727,0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28447,2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720,2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бюджетам города Макинск, сельских округов Буландынского района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7С-14/1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Макинск, сельских округов Буландынского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