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fdd0" w14:textId="d45f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Макинск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Макинск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202817,3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30589,3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229741,8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- 26924,5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26924,5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Макинск на 2023 год предусмотрены бюджетные изъятия в районный бюджет в сумме 39140,0 тысяч тенге.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составе расходов бюджета города Макинск на 2023 год предусмотрены целевые трансферты в сумме 30589,3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районного бюджета в сумме 30589,3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30589,3 тысячи тенге на развитие жилищно-коммунального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Буландынского районного маслихата Акмолинской области от 27.04.2023 </w:t>
      </w:r>
      <w:r>
        <w:rPr>
          <w:rFonts w:ascii="Times New Roman"/>
          <w:b w:val="false"/>
          <w:i w:val="false"/>
          <w:color w:val="000000"/>
          <w:sz w:val="28"/>
        </w:rPr>
        <w:t>№ 8С-3 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