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97ed" w14:textId="cf59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Алтындынского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2022 года № 7С-31/3.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Алтындынского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36738,1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32737,1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36738,1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8С-10/12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Алтындынского сельского округа на 2023 год субвенцию, передаваемую из районного бюджета в сумме 24449,0 тысяч тенге.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составе расходов бюджета Алтындынского сельского округа на 2023 год предусмотрены целевые трансферты в сумме 8288,1 тысяча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трансферты, выделенные из районного бюджета на развитие жилищно-коммунального хозяйства в сумме 8288,1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Буландынского районного маслихата Акмолинской области от 08.09.2023 </w:t>
      </w:r>
      <w:r>
        <w:rPr>
          <w:rFonts w:ascii="Times New Roman"/>
          <w:b w:val="false"/>
          <w:i w:val="false"/>
          <w:color w:val="000000"/>
          <w:sz w:val="28"/>
        </w:rPr>
        <w:t>№ 8С-8 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8С-10/12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7С-31/3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8С-10/12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7С-31/3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