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657f" w14:textId="dca6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Никольского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Никольского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32059,1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3605,1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Никольского сельского округа на 2023 год субвенцию, передаваемую из районного бюджета в сумме 28454,0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