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eb37" w14:textId="2c9e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23 декабря 2022 года № 7С30-2.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1 634 757,9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303 843,0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12 360,2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1 312 402,7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1 651 251,8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-6 600,5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-9 893,4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9 893,4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14 350,1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19 068,0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8С12-2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предусмотрена из областного бюджета субвенция на 2023 год в сумме 605 426,0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2023 год предусмотрены объемы субвенций, передаваемых из районного бюджета бюджетам сел и сельских округов, в сумме 151 201,0 тысячи тенге, в том числе: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Егиндыкольского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предусмотрены бюджетные кредиты из республиканского бюджета, в сумме 5 175,5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Егиндыкольского районного маслихата Акмолинской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8С12-2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2023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2023 год предусмотрены суммы погашения основного долга по бюджетным кредитам, выделенных из республиканского бюджета в 2010, 2011, 2012, 2013, 2014, 2015, 2016, 2017, 2018, 2019, 2020, 2021 и 2022 годах для реализации мер социальной поддержки специалистов в сумме 14 350,1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Егиндыкольского районного маслихата Акмолинской области от 25.05.2023 </w:t>
      </w:r>
      <w:r>
        <w:rPr>
          <w:rFonts w:ascii="Times New Roman"/>
          <w:b w:val="false"/>
          <w:i w:val="false"/>
          <w:color w:val="000000"/>
          <w:sz w:val="28"/>
        </w:rPr>
        <w:t>№ 8С4-8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2023 год в сумме 4 009,0 тысяч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7С30-2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Егиндыкольского районного маслихата Акмолинской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8С12-2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967 774,2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7С30-2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7С30-2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7С30-2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Егиндыкольского районного маслихата Акмолинской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8С12-2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