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3e2b9" w14:textId="413e2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Ерейментауского районного маслихата от 24 декабря 2021 года № 7С-20/2-21 "О бюджетах города Ерейментау, сел и сельских округов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25 августа 2022 года № 7С-30/6-22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Ерейментауский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"О бюджетах города Ерейментау, сел и сельских округов на 2022-2024 годы" от 24 декабря 2021 года № 7С-19/2-21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Ерейментау на 2022-2024 годы согласно приложениям 1, 2 и 3 к настоящему решению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280 954,0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117 516,0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11 950,0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152 488,0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281 955,3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1,3 тысяч тенге.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Еркиншиликского сельского округа на 2022-2024 годы согласно приложениям 4, 5 и 6 к настоящему решению соответственно, в том числе на 2022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29 498,0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9 947,0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732,0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18 739,0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34 253,8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-4 755,8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4 755,8 тысяч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Тайбайского сельского округа на 2022-2024 годы согласно приложениям 7, 8 и 9 к настоящему решению соответственно, в том числе на 2022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27 363,0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21 755,0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27 363,1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0,1 тысяч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Тургайского сельского округа на 2022-2024 годы согласно приложениям 10, 11 и 12 к настоящему решению соответственно, в том числе на 2022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24 117,5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7 213,0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16 762,5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24 117,5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Улентинского сельского округа на 2022-2024 годы согласно приложениям 13, 14 и 15 к настоящему решению соответственно, в том числе на 2022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19 374,5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4 384,0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14 883,5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21 564,7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-2 190,2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2 190,2 тысяч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сельского округа имени Олжабай батыра на 2022-2024 годы согласно приложениям 16, 17 и 18 к настоящему решению соответственно, в том числе на 2022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21 532,0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1 108,0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15 231,0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21 871,6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339,6 тысяч тенге.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Куншалганского сельского округа на 2022-2024 годы согласно приложениям 19, 20 и 21 к настоящему решению соответственно, в том числе на 2022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18 843,0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5 265,0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13 555,0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19 272,0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429,0 тысяч тенге.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Койтасского сельского округа на 2022-2024 годы согласно приложениям 22, 23 и 24 к настоящему решению соответственно, в том числе на 2022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13 431,0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–3 714,0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9 717,0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14 430,0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999,0 тысяч тенге.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Бестогайского сельского округа на 2022-2024 годы согласно приложениям 25, 26 и 27 к настоящему решению соответственно, в том числе на 2022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16 770,0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13 898,0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16 770,2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0,2 тысяч тенге.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Акмырзинского сельского округа на 2022-2024 годы согласно приложениям 28, 29 и 30 к настоящему решению соответственно, в том числе на 2022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14 359,0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4 181,0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10 158,0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14 770,9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-411,9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411,9 тысяч тенге.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села Аксуат на 2022-2024 годы согласно приложениям 31, 32 и 33 к настоящему решению соответственно, в том числе на 2022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16 362,0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11 736,0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16 362,1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0,1 тысяч тенге.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села Селетинское на 2022-2024 годы согласно приложениям 34, 35 и 36 к настоящему решению соответственно, в том числе на 2022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66 160,0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64 737,0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66 224,0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64,0 тысяч тенге.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села Новомарковка на 2022-2024 годы согласно приложениям 37, 38 и 39 к настоящему решению соответственно, в том числе на 2022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21 552,0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8 472,0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13 080,0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21 552,0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Утвердить бюджет села Бозтал на 2022-2024 годы согласно приложениям 40, 41 и 42 к настоящему решению соответственно, в том числе на 2022 год в следующих объемах: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17 607,0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2 273,0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15 309,0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18 532,6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-925,6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925,6 тысяч тенге.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Учесть, что в составе поступлений на 2022 год бюджетам города Ерейментау, сел и сельских округов предусмотрены целевые трансферты из республиканского, областного и районного бюджетов согласно приложению 43 к настоящему решению.";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Ерейментауского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М.Абжиков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7С-30/5-22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7С-20/2-21</w:t>
            </w:r>
          </w:p>
        </w:tc>
      </w:tr>
    </w:tbl>
    <w:bookmarkStart w:name="z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Ерейментау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281 955,3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7С-30/5-22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7С-20/2-21</w:t>
            </w:r>
          </w:p>
        </w:tc>
      </w:tr>
    </w:tbl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Еркиншиликского сельского округа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-4 755,8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7С-30/5-22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7С-20/2-21</w:t>
            </w:r>
          </w:p>
        </w:tc>
      </w:tr>
    </w:tbl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Тайбайского сельского округа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7С-30/5-22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7С-20/2-21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Тургайского сельского округа на 2022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7С-30/5-22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7С-20/2-21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Улентинского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7С-30/5-22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7С-20/2-21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Олжабай батыра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7С-30/5-22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7С-20/2-21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Куншалганского сельского округа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7С-30/5-22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7С-20/2-21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Койтасского сельского округа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     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7С-30/5-22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7С-20/2-21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Бестогайского сельского округа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7С-30/5-22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7С-20/2-21</w:t>
            </w:r>
          </w:p>
        </w:tc>
      </w:tr>
    </w:tbl>
    <w:bookmarkStart w:name="z3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Акмырзинского сельского округа на 2022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7С-30/5-22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7С-20/2-21</w:t>
            </w:r>
          </w:p>
        </w:tc>
      </w:tr>
    </w:tbl>
    <w:bookmarkStart w:name="z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Аксуат на 2022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7С-30/5-22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7С-20/2-21</w:t>
            </w:r>
          </w:p>
        </w:tc>
      </w:tr>
    </w:tbl>
    <w:bookmarkStart w:name="z4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Селетинское на 2022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7С-30/5-22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7С-20/2-21</w:t>
            </w:r>
          </w:p>
        </w:tc>
      </w:tr>
    </w:tbl>
    <w:bookmarkStart w:name="z4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Новомарковка на 2022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7С-30/5-22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7С-20/2-21</w:t>
            </w:r>
          </w:p>
        </w:tc>
      </w:tr>
    </w:tbl>
    <w:bookmarkStart w:name="z4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Бозтал на 2022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7С-30/5-22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7С-20/2-21</w:t>
            </w:r>
          </w:p>
        </w:tc>
      </w:tr>
    </w:tbl>
    <w:bookmarkStart w:name="z4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республиканского, областного и районного бюджетов на 2022 год бюджетам города Ерейментау, сел и сельских округов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тысяч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224 176,0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201 862,0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224 176,0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201 862,0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Ерейментау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152 488,0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150 214,0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(за счет гарантированного трансферта из Национального фонда Республики Казахстан)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города Ерейментау Акмолинской области (от поворота Карасу до улицы Каменный карьер 5 км), 2 очередь, 2,550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городских дорог города Ерейментау по улице Мукатова, переулок улицы Казахская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Тайбайского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(за счет гарантированного трансферта из Национального фонда Республики Казахстан)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Куншалганского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(за счет гарантированного трансферта из Национального фонда Республики Казахстан)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Бестогайского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(за счет гарантированного трансферта из Национального фонда Республики Казахстан)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Акмырзинского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(за счет гарантированного трансферта из Национального фонда Республики Казахстан)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Аксуат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(за счет гарантированного трансферта из Национального фонда Республики Казахстан)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Улентинского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(за счет гарантированного трансферта из Национального фонда Республики Казахстан)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Новомарковка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(за счет гарантированного трансферта из Национального фонда Республики Казахстан)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оформление правоустанавливающих документов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Бозтал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(за счет гарантированного трансферта из Национального фонда Республики Казахстан)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отопительного котла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имени Олжабай батыра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(за счет гарантированного трансферта из Национального фонда Республики Казахстан)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противопаводковых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Еркиншиликского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(за счет гарантированного трансферта из Национального фонда Республики Казахстан)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Койтасского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(за счет гарантированного трансферта из Национального фонда Республики Казахстан)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Тургайского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(за счет гарантированного трансферта из Национального фонда Республики Казахстан)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Селетинское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(за счет гарантированного трансферта из Национального фонда Республики Казахстан)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в селе Селетинское Ерейментауского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