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8ba1" w14:textId="39c8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8 сентября 2022 года № 7С-31/3-22. Утратило силу решением Ерейментауского районного маслихата Акмолинской области от 25 августа 2023 года № 8С-7/9-23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25.08.2023 </w:t>
      </w:r>
      <w:r>
        <w:rPr>
          <w:rFonts w:ascii="Times New Roman"/>
          <w:b w:val="false"/>
          <w:i w:val="false"/>
          <w:color w:val="ff0000"/>
          <w:sz w:val="28"/>
        </w:rPr>
        <w:t>№ 8С-7/9-23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7С-31/3-22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Ерейментауского районного маслихата Акмолинской области"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Ерейментауского районного маслихата Акмолинской области"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аппарата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аппарате районного маслихата.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вышестоящим руководителем оценочного листа сотрудник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подписания непосредственным руководителем оценочного листа сотрудник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Сотрудник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сотрудник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Сотрудник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Сотрудник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 аппарата районного маслихата, в должностные обязанности которого входит ведение кадровой работы,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38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