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ba938" w14:textId="ccba9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22 декабря 2022 года № 7С-38/2-22.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Ерейментауский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5 612 941,3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1 630 204,0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29 288,3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150 797,0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3 802 652,0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5 779 651,0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23 753,4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40 380,0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16 626,6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-190 463,1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190 463,1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Ерейментауского районного маслихата Акмолинской области от 06.12.2023 </w:t>
      </w:r>
      <w:r>
        <w:rPr>
          <w:rFonts w:ascii="Times New Roman"/>
          <w:b w:val="false"/>
          <w:i w:val="false"/>
          <w:color w:val="000000"/>
          <w:sz w:val="28"/>
        </w:rPr>
        <w:t>№ 8С-10/2-23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на 2023 год объем субвенции, передаваемой из областного бюджета в районный бюджет, в сумме 42 870,0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 в составе поступлений районного бюджета на 2023 год целевые трансферты и бюджетные кредиты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и бюджетных кредитов определяется постановлением акимата района.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 в составе поступлений районного бюджета на 2023 год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района.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2023 год предусмотрены объемы субвенций, передаваемых из районного бюджета бюджетам сел и сельских округов в сумме 287 728,0 тысяч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Еркиншиликскому сельскому округу 34 194,0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Тайбайскому сельскому округу 30 831,0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Тургайскому сельскому округу 24 814,0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Улентинскому сельскому округу 19 645,0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имени Олжабай батыра 23 350,0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Куншалганскому сельскому округу 20 764,0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Койтасскому сельскому округу 17 600,0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Бестогайскому сельскому округу 19 625,0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Акмырзинскому сельскому округу 17 857,0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Аксуат 18 918,0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Селетинское 19 810,0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Новомарковка 20 380,0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Бозтал 19 940,0 тысяч тенге.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Учесть, что в составе расходов районного бюджета на 2023 год предусмотрены целевые трансферты бюджетам города Ерейментау, сел и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района.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района на 2023 год в сумме 5 400,2 тысяч тенге.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Ерейментауского районного маслихата Акмолинской области от 06.12.2023 </w:t>
      </w:r>
      <w:r>
        <w:rPr>
          <w:rFonts w:ascii="Times New Roman"/>
          <w:b w:val="false"/>
          <w:i w:val="false"/>
          <w:color w:val="000000"/>
          <w:sz w:val="28"/>
        </w:rPr>
        <w:t>№ 8С-10/2-23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2023 года.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Учесть, что в районном бюджете на 2023 год, в установленном законодательством порядке, используются свободные остатки бюджетных средств, образовавшиеся на 1 января 2023 года в сумме 320 114,3 тысяч тенге.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8-1 в соответствии с решением Ерейментауского районного маслихата Акмолинской области от 05.05.2023 </w:t>
      </w:r>
      <w:r>
        <w:rPr>
          <w:rFonts w:ascii="Times New Roman"/>
          <w:b w:val="false"/>
          <w:i w:val="false"/>
          <w:color w:val="000000"/>
          <w:sz w:val="28"/>
        </w:rPr>
        <w:t>№ 8С-2/7-23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в редакции решения Ерейментауского районного маслихата Акмолинской области от 06.12.2023 </w:t>
      </w:r>
      <w:r>
        <w:rPr>
          <w:rFonts w:ascii="Times New Roman"/>
          <w:b w:val="false"/>
          <w:i w:val="false"/>
          <w:color w:val="000000"/>
          <w:sz w:val="28"/>
        </w:rPr>
        <w:t>№ 8С-10/2-23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Ерейментауского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М.Абжиков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7С-38/2-22</w:t>
            </w:r>
          </w:p>
        </w:tc>
      </w:tr>
    </w:tbl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Ерейментауского районного маслихата Акмолинской области от 06.12.2023 </w:t>
      </w:r>
      <w:r>
        <w:rPr>
          <w:rFonts w:ascii="Times New Roman"/>
          <w:b w:val="false"/>
          <w:i w:val="false"/>
          <w:color w:val="ff0000"/>
          <w:sz w:val="28"/>
        </w:rPr>
        <w:t>№ 8С-10/2-23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5 612 941,3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1 630 204,0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3 802 652,0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3 801 917,3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3 801 917,3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5 779 651,0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1 624 760,3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1 235 398,8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1 146 254,3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1 253 370,3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272 335,4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981 034,9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100 898,7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589 563,6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717 192,5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680 058,8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253 712,1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852 453,4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339 962,8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339 962,8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507 090,4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288 088,2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297 641,8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покрытие дефицита наличности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-190 463,1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320 114,3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320 114,3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320 114,3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7С-38/2-22</w:t>
            </w:r>
          </w:p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1 932 671,0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1 603 207,0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295 640,0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1 932 671,0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покрытие дефицита наличности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7С-38/2-22</w:t>
            </w:r>
          </w:p>
        </w:tc>
      </w:tr>
    </w:tbl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1 652 261,0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399 574,0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418 237,0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418 237,0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418 237,0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покрытие дефицита наличности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7С-38/2-22</w:t>
            </w:r>
          </w:p>
        </w:tc>
      </w:tr>
    </w:tbl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2023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Ерейментауского районного маслихата Акмолинской области от 06.12.2023 </w:t>
      </w:r>
      <w:r>
        <w:rPr>
          <w:rFonts w:ascii="Times New Roman"/>
          <w:b w:val="false"/>
          <w:i w:val="false"/>
          <w:color w:val="ff0000"/>
          <w:sz w:val="28"/>
        </w:rPr>
        <w:t>№ 8С-10/2-23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865 704,0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633 324,0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633 324,0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населҰнных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259 280,0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населҰнных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323 420,0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и (или) обустройство инженерно-коммуникационной инфраструктуры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7С-38/2-22</w:t>
            </w:r>
          </w:p>
        </w:tc>
      </w:tr>
    </w:tbl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2023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Ерейментауского районного маслихата Акмолинской области от 06.12.2023 </w:t>
      </w:r>
      <w:r>
        <w:rPr>
          <w:rFonts w:ascii="Times New Roman"/>
          <w:b w:val="false"/>
          <w:i w:val="false"/>
          <w:color w:val="ff0000"/>
          <w:sz w:val="28"/>
        </w:rPr>
        <w:t>№ 8С-10/2-23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2 933 723,3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2 266 134,0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94 582,2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социальное обеспечение лиц с инвалидностью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42 115,3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топлива и оплату коммунальных услуг для педагогов, проживающих в сельской местности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27 065,3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социальную помощь отдельным категориям граждан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государственной адресной социальной помощи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на переезд для кандасов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655 829,3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материально-техническое оснащение организациям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объектов культуры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250 495,5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населҰнных пунктах в рамках проекта "Ауыл - 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339 962,8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1 391 912,0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44 276,3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882 307,1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населҰнных пунктах в рамках проекта "Ауыл - 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льготного проезда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162 951,7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в сфере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51 701,9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123 810,5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генеральных планов с проектом детальной планировки, схем развития и застройки, инвентаризацию инженерных сетей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123 810,5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667 589,3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655 789,3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населҰнных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266 143,5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окраин городов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219 000,2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населҰнных пунктах в рамках проекта "Ауыл-Ел 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28 808,2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100 898,7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и (или) обустройство инженерно-коммуникационной инфраструктуры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40 938,7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окраин городов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7С-38/2-22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2023 год бюджетам города Ерейментау, сел и сельских округов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Ерейментауского районного маслихата Акмолинской области от 06.12.2023 </w:t>
      </w:r>
      <w:r>
        <w:rPr>
          <w:rFonts w:ascii="Times New Roman"/>
          <w:b w:val="false"/>
          <w:i w:val="false"/>
          <w:color w:val="ff0000"/>
          <w:sz w:val="28"/>
        </w:rPr>
        <w:t>№ 8С-10/2-23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1 169 626,9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1 169 626,9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1 146 254,3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879 478,9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населҰнных пунктах в рамках проекта "Ауыл - 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уличного освещения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экспертизы качества ремонта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очистку улиц от снега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камер уличного видеонаблюдения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населенных пунктов (на обустройство снежного городка)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