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a2e9f" w14:textId="f3a2e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района Биржан сал от 27 декабря 2021 года № С-12/6 "О бюджете Бирсуатского сельского округа района Биржан сал на 2022 - 2024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22 июля 2022 года № С-18/7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Биржан сал "О бюджете Бирсуатского сельского округа района Биржан сал на 2022 - 2024 годы" от 27 декабря 2021 года № С-12/6,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Бирсуатского сельского округа района Биржан сал на 2022 – 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44 017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7 278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36 739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44 917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900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6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Исполняющая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маслихата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Биржан 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Г.Куртабиева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С-12/6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Бирсуатского сельского округа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С-12/6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Гарантированные трансферты из Национального фонда Республики Казахстан на 2022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Бирсуатского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С-12/6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Бирсуатского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С-12/6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2022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Бирсуатского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