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98f6" w14:textId="4b79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27 декабря 2021 года № С-12/8 "О бюджете Донского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30 ноября 2022 года № С-23/9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Донского сельского округа района Биржан сал на 2022 - 2024 годы" от 27 декабря 2021 года № С-12/8,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Донского сельского округа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337 469,2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329 533,2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338 299,2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