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86529" w14:textId="38865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Биржан сал от 27 декабря 2021 года № С-12/9 "О бюджете Енбекшильдерского сельского округа района Биржан сал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10 июня 2022 года № С-17/10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бюджете Енбекшильдерского сельского округа района Биржан сал на 2022 - 2024 годы" от 27 декабря 2021 года № С-12/9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Енбекшильдерского сельского округа на 2022 – 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46 693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44 425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46 819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126 тысяч тенге.";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Учесть, что в бюджете Енбекшильдерского сельского округа на 2022 год, используются свободные остатки бюджетных средств, образовавшиеся на 1 января 2022 года, в сумме 126 тысяч тенге.";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С-12/9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Енбекшильдерского сельского округа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С-12/9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2022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Енбекшильдерского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С-12/9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Енбекшильдерского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физкультурно-оздоровительных и спортивных мероприятий на местном уровне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