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b0743" w14:textId="9ab07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Биржан сал от 27 декабря 2021 года № С-12/16 "О бюджете Ульгинского сельского округа района Биржан сал на 2022 - 2024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30 ноября 2022 года № С-23/16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Биржан сал "О бюджете Ульгинского сельского округа района Биржан сал на 2022 - 2024 годы" от 27 декабря 2021 года № С-12/16,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Ульгинского сельского округа района Биржан сал на 2022 – 2024 годы, согласно приложениям 1, 2 и 3 соответственно,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83 599,4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6 959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76 640,4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86 840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- 3 240,6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3 240,6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Биржан сал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С-12/16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Ульгинского сельского округа на 2022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83599,4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населҰнных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12/16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Ульгинского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установку спортивных площадок в селе Ульги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С-23/16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С-12/16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2022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25883,4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25883,4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Ульгинского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25883,4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17293,4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