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27ada" w14:textId="9427a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Ульгинского сельского округа района Биржан сал на 2023 - 2025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28 декабря 2022 года № С-25/16.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Ульгинского сельского округа района Биржан сал на 2023 - 2025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259 982,4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6 629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253 353,4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262 312,7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- 2 330,3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2 330,3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Биржан сал Акмолинской области от 05.12.2023 </w:t>
      </w:r>
      <w:r>
        <w:rPr>
          <w:rFonts w:ascii="Times New Roman"/>
          <w:b w:val="false"/>
          <w:i w:val="false"/>
          <w:color w:val="000000"/>
          <w:sz w:val="28"/>
        </w:rPr>
        <w:t>№ С-7/16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Учесть, что в бюджете Ульгинского сельского округа на 2023 год, используются свободные остатки бюджетных средств, образовавшиеся на 1 января 2023 года, в сумме 2 330,3 тысяч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района Биржан сал Акмолинской области от 26.07.2023 </w:t>
      </w:r>
      <w:r>
        <w:rPr>
          <w:rFonts w:ascii="Times New Roman"/>
          <w:b w:val="false"/>
          <w:i w:val="false"/>
          <w:color w:val="000000"/>
          <w:sz w:val="28"/>
        </w:rPr>
        <w:t>№ С-3/17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бюджета Ульгинского сельского округа района Биржан сал за счет следующих источников: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пользование природных и других ресурсов.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государственного имущества, закрепленного за государственными учреждениями.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Ульгинского сельского округа района Биржан сал на 2023 год предусмотрен объем субвенции в сумме 30 461 тысяч тенге.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поступлений бюджета Ульгинского сельского округа района Биржан сал на 2023 год предусмотрены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составе поступлений бюджета Ульгинского сельского округа района Биржан сал на 2023 год предусмотрены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С-25/16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Ульгинского сельского округа на 2023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Биржан сал Акмолинской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С-7/16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253353,4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населҰнных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С-25/16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Ульгинского сельского округа на 2024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населҰнных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С-25/16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Ульгинского сельского округа на 2025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населҰнных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С-25/16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маслихата района Биржан сал Акмолинской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С-7/16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201048,4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201048,4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Ульгинского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201048,4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 Г. Каримова, А. Пушкина в селе Ульги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 Новостройка, Жамбыла, Жексембина, Октябрьская и Шетская в селе Ульги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по устройству тротуара в селе Ульги (1)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по устройству тротуара в селе Ульги (2)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С-25/16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маслихата района Биржан сал Акмолинской области от 26.07.2023 </w:t>
      </w:r>
      <w:r>
        <w:rPr>
          <w:rFonts w:ascii="Times New Roman"/>
          <w:b w:val="false"/>
          <w:i w:val="false"/>
          <w:color w:val="ff0000"/>
          <w:sz w:val="28"/>
        </w:rPr>
        <w:t>№ С-3/17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Ульгинского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