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b705d" w14:textId="a4b70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Есильского районного маслихата от 24 декабря 2021 года № 18/2 "О бюджетах города Есиль, поселка Красногорский, сел и сельских округов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22 февраля 2022 года № 21/3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Есильский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"О бюджетах города Есиль, поселка Красногорский, сел и сельских округов на 2022-2024 годы" от 24 декабря 2021 года № 18/2 следующие изменения: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2), 4), 5)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затраты – 181725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(- 2537)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2537 тысяч тенге.";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2), 4), 5)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затраты – 16025,5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(- 698,5)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698,5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1), 2), 4), 5)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56011,3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49754,3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56457,4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(- 446,1)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446,1 тысяча тенге.";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2), 4), 5)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затраты – 55879,2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(- 819,2)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819,2 тысячи тенге.";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2), 4), 5)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затраты – 40056,2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(- 360,2)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360,2 тысячи тенге.";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2), 4), 5)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затраты – 17937,8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(- 1063,8)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1063,8 тысяч тенге.";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2), 4), 5)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затраты – 44603,1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(- 87,1)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87,1 тысяча тенге.";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2), 4), 5)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затраты – 14594,2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(- 352,2)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352,2 тысячи тенге.";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2), 4), 5)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затраты – 16376,8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(- 258,8)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258,8 тысяч тенге.";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1), 2), 4), 5)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39947,1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12224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26995,1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40801,3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(- 854,2)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854,2 тысячи тенге.";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2), 4), 5)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затраты – 15154,7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(- 603,7)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603,7 тысяч тенге.";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2), 4), 5)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затраты – 12708,4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(- 128,4)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128,4 тысячи тенге.";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2), 4), 5)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затраты – 12652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(- 427)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427 тысяч тенге.";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2), 4), 5)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затраты – 22784,9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(- 950,9)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950,9 тысяч тенге.";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1), 2), 4), 5)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34031,7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9329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24702,7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34288,9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(- 257,2)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257,2 тысячи тенге.";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Есильского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С.Агымбаева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февраля 2022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</w:t>
            </w:r>
          </w:p>
        </w:tc>
      </w:tr>
    </w:tbl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Есиль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</w:t>
            </w:r>
          </w:p>
        </w:tc>
      </w:tr>
    </w:tbl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Аксай на 2022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</w:t>
            </w:r>
          </w:p>
        </w:tc>
      </w:tr>
    </w:tbl>
    <w:bookmarkStart w:name="z2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Бузулукского сельского округа на 2022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</w:t>
            </w:r>
          </w:p>
        </w:tc>
      </w:tr>
    </w:tbl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Двуреченского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</w:t>
            </w:r>
          </w:p>
        </w:tc>
      </w:tr>
    </w:tbl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Жаныспайского сельского округа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наслененных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Зареченского сельского округа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Знаменка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Интернационального сельского округа на 2022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</w:t>
            </w:r>
          </w:p>
        </w:tc>
      </w:tr>
    </w:tbl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Каракольского сельского округа на 2022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</w:t>
            </w:r>
          </w:p>
        </w:tc>
      </w:tr>
    </w:tbl>
    <w:bookmarkStart w:name="z3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Красивинского сельского округа на 2022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</w:t>
            </w:r>
          </w:p>
        </w:tc>
      </w:tr>
    </w:tbl>
    <w:bookmarkStart w:name="z4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Красногорский на 2022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</w:t>
            </w:r>
          </w:p>
        </w:tc>
      </w:tr>
    </w:tbl>
    <w:bookmarkStart w:name="z4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Московское на 2022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</w:t>
            </w:r>
          </w:p>
        </w:tc>
      </w:tr>
    </w:tbl>
    <w:bookmarkStart w:name="z4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Орловка на 2022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</w:t>
            </w:r>
          </w:p>
        </w:tc>
      </w:tr>
    </w:tbl>
    <w:bookmarkStart w:name="z4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Свободненского сельского округа на 2022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</w:t>
            </w:r>
          </w:p>
        </w:tc>
      </w:tr>
    </w:tbl>
    <w:bookmarkStart w:name="z4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Юбилейного сельского округа на 2022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