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ff9e0" w14:textId="aeff9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Есильского районного маслихата от 23 декабря 2021 года № 17/2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22 ноября 2022 года № 32/2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Есильский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 районном бюджете на 2022-2024 годы" от 23 декабря 2021 года № 17/2 (зарегистрировано в Реестре государственной регистрации нормативных правовых актов под № 26081)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5997091,5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613058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7233,1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12834,4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5363966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6284359,8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(- 170661,5)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4594,5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175256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34452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34452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(- 151058,8)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151058,8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Есильского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ноября 2022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5997091,5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5363966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5363966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6284359,8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1270111,4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802743,7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398855,7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88762,7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2862119,1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2862119,1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2862119,1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- 170661,5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- 151058,8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Национального фонда Республики Казахстан, республиканского бюджета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1250900,8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371011,8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серебряный возраст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первое рабочее место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Протезно-ортопедические, сурдотехнические, тифлотехнические средства, специальные средства передвижения (кресло-коляски), расширение технических вспомогательных (компенсаторных) средств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 детям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организаций надомного обслуживания, центров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эффективности деятельности депутатов маслихатов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систем водоснабжения села Аксай по адресу: Акмолинская область, Есильский район, села Аксай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инженерных сетей и благоустройство к четырем 45-ти квартирным жилым домам по адресу: мкр.Северный город Есиль Есильского района Акмолинской области (сети водоснабжения, канализации, теплоснабжения)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инженерных сетей и благоустройство к четырем 45-ти квартирным жилым домам по адресу: мкр.Северный город Есиль Есильского района Акмолинской области (наружные сети электроснабжения)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системы водоснабжения с. Заречное Есильского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268840,5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реализации мер социальной поддержки специалистов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финансирования строительства жилья в рамках реализации государственных и правительственных программ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17/2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1237793,2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1061985,4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мероприятия "Первое рабочее место"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"Контракт поколений"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помощи ветеранам боевых действий на территории других государств к празднованию Дня Победы в Великой Отечественной войне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модуля планирования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спортивного инвентаря для инвалидов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коммунальной собственности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села Жаныспай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села Красивое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села Юбилейное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села Бузулук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детской спортивно-оздоровительной площадки в селе Бузулук Бузулукского сельского округа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хоккейного корта с искусственным покрытием в г.Есиль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и благоустройство уличной баскетбольной площадки в г.Есиль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завершение отопительного сезона теплоснабжающим предприятиям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на 2022-2023 годы теплоснабжающим предприятиям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центральной котельной г.Есиль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15872,4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и благоустройство детской спортивно-оздоровительной площадки в количестве 2 единиц в г.Есиль, Есильский район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и монтаж мусорных площадок на территории города Есиль в количестве 25 штук, Есильский район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342591,9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улично-дорожной сети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асфальтобетонного покрытия проспект Ондирис г.Есиль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97600,2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автомобильных дорог города Есиль (ямочный ремонт)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пешеходных дорожек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автомобильной дороги по ул.Тауелсиздик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в селе Знаменка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в селе Курское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33985,3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в селе Московское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хоккейного корта,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хоккейного корта в селе Свободное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хоккейного корта в селе Московское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хоккейного корта в селе Двуречное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хоккейного корта в селе Курское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хоккейного корта в селе Караколь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хоккейного корта в селе Бузулук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оплату государственных служащих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175807,8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уставного капитала ГКП на ПХВ "Есильский Горкомхоз"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Привязка ППП с проведением комплексной вневедомственной экспертизы, строительство скотомогильника в с.Аксай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 водоснабжения села Аксай по адресу: Акмолинская область, Есильский район, село Аксай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системы водоснабжения села Свободное, Есильского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водоснабжения села Иглик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45-ти квартирного жилого дома в г.Есиль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87275,6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четырем 45-ти квартирным жилым домам в г.Есиль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17/2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бюджету города Есиль, поселка Красногорский, сел и сельских округов на 2022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327862,9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327862,9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села Жаныспай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села Красивое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села Юбилейное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села Бузулук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детской спортивно-оздоровительной площадки в селе Бузулук Бузулукского сельского округа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пешеходных дорожек в городе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и монтаж мусорных площадок на территории города Есиль в количестве 25 штук, Есильский район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автомобильных дорог города Есиль (ямочный ремонт)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и благоустройство детской спортивно-оздоровительной площадки в количестве 2 единиц в г.Есиль, Есильский район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в селе Знаменка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в селе Курское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33985,3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в селе Московское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и благоустройство уличной баскетбольной площадки г.Есиль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автомобильной дороги по ул.Тауелсиздик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хоккейного корта,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хоккейного корта в селе Свободное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хоккейного корта в селе Московское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хоккейного корта в селе Двуречное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хоккейного корта в селе Курское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хоккейного корта в селе Караколь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хоккейного корта в селе Бузулук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Есиль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Аксай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Бузулукского сельского округа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Двуреченского сельского округа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Жаныспайского сельского округа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акма Зареченского сельского округа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Знаменка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Интернационального сельского округа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Каракольского сельского округа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Красивинского сельского округа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Красногорский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Московское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Орловка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Свободненского сельского округа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Юбилейного сельского округа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