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1a9d" w14:textId="7811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Есиль, поселка Красногорский, сел и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23 декабря 2022 года № 35/2.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Есиль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330612,7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226213,7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332740,1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(- 2127,4)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2127,4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села Аксай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27143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(- 392)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Бузулукского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136677,1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130516,3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137388,7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(- 711,6)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Двуреченского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74705,8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62440,8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75187,6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(- 481,8)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Есильского районного маслихата Акмолинской области от 26.10.2023 </w:t>
      </w:r>
      <w:r>
        <w:rPr>
          <w:rFonts w:ascii="Times New Roman"/>
          <w:b w:val="false"/>
          <w:i w:val="false"/>
          <w:color w:val="00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Жаныспайского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27734,8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(- 31,8)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– 31,8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Зареченского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92845,6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81644,6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94398,6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(- 1553)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Знаменка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34290,5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34651,4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(- 360,9)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Интернационального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24684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(- 494)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Есильского районного маслихата Акмолинской области от 26.10.2023 </w:t>
      </w:r>
      <w:r>
        <w:rPr>
          <w:rFonts w:ascii="Times New Roman"/>
          <w:b w:val="false"/>
          <w:i w:val="false"/>
          <w:color w:val="00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Каракольского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26714,1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19810,1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Красивинского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153004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141441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(- 106)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поселка Красногорск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27455,5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28693,7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(- 1238,2)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1238,2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Московское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23221,1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(- 75,1)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Орловка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22469,3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18569,4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22685,3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(- 216)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Свободненского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37432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(- 266)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Юбилейного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23604,6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(- 369,4)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бюджетах поселка Красногорский, сел и сельских округов на 2023 год предусмотрены объемы субвенций, передаваемых из районного бюджета в сумме 260881 тысяча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Аксай – 19168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Бузулукскому сельскому округу – 22365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Двуреченскому сельскому округу – 13116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Жаныспайскому сельскому округу – 18117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Зареченскому сельскому округу – 17809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Знаменка – 14925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Интернациональному сельскому округу – 13540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Каракольскому сельскому округу – 18651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Красивинскому сельскому округу – 34339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Красногорский – 19510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Московское – 19675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Орловка – 12532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Свободненскому сельскому округу – 22967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Юбилейному сельскому округу – 14167 тысяч тенге.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бюджетах города Есиль, поселка Красногорский, сел и сельских округов на 2023 год предусмотрены трансферты из областного бюджета, передаваемых из районного бюджета в сумме 703286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Есиль – 211041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Бузулукскому сельскому округу – 166790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Двуреченскому сельскому округу – 55727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Жаныспайскому сельскому округу – 31000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Зареченскому сельскому округу – 100000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Знаменка – 14728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Красивинскому сельскому округу – 124000 тысячи тенге.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2023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2023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Есильского районного маслихата Акмолинской области от 26.10.2023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7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7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7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7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8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2023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8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8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8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2023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9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9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2023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9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9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9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2023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10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10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2025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1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2023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10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2024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10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2025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