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beec" w14:textId="6bab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Жаркаинского района, подъемного пособия и социальной поддержки для приобретения или строительства жилья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23 декабря 2022 года № 7С-42/3.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Жаркаинский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Жаркаинского районного маслихата Акмолинской области от 17.10.2023 </w:t>
      </w:r>
      <w:r>
        <w:rPr>
          <w:rFonts w:ascii="Times New Roman"/>
          <w:b w:val="false"/>
          <w:i w:val="false"/>
          <w:color w:val="000000"/>
          <w:sz w:val="28"/>
        </w:rPr>
        <w:t>№ 8С-12/3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Жаркаинского района на 2023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и вводится в действие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