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a36f6" w14:textId="25a36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Жаксынского районного маслихата от 5 марта 2022 года № 7ВС-23-2 "Об утверждении Регламента собрания местного сообщества на территории населенных пунктов Жаксынского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Жаксынского районного маслихата Акмолинской области от 22 июля 2022 года № 7ВС-32-3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Жаксынский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Жаксынского районного маслихата "Об утверждении Регламента собрания местного сообщества на территории населенных пунктов Жаксынского района" от 5 марта 2022 года № 7ВС-23-2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1 Регламента собрания местного сообщества на территории населенных пунктов Жаксынского района, утвержденный указанным решением, строку "1) до 2 тысяч населения 4-5 членов собрания;" исключить.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Жаксынского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Д.Пшембаева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