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6c695" w14:textId="b16c6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Зерендинского районного маслихата</w:t>
      </w:r>
    </w:p>
    <w:p>
      <w:pPr>
        <w:spacing w:after="0"/>
        <w:ind w:left="0"/>
        <w:jc w:val="both"/>
      </w:pPr>
      <w:r>
        <w:rPr>
          <w:rFonts w:ascii="Times New Roman"/>
          <w:b w:val="false"/>
          <w:i w:val="false"/>
          <w:color w:val="000000"/>
          <w:sz w:val="28"/>
        </w:rPr>
        <w:t>Решение Зерендинского районного маслихата Акмолинской области от 25 февраля 2022 года № 16-107.</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Зерендинский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Зерендинского районного маслихата.</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Зерендинского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25 февраля 2022 года</w:t>
            </w:r>
            <w:r>
              <w:br/>
            </w:r>
            <w:r>
              <w:rPr>
                <w:rFonts w:ascii="Times New Roman"/>
                <w:b w:val="false"/>
                <w:i w:val="false"/>
                <w:color w:val="000000"/>
                <w:sz w:val="20"/>
              </w:rPr>
              <w:t>№ 16-107</w:t>
            </w:r>
          </w:p>
        </w:tc>
      </w:tr>
    </w:tbl>
    <w:bookmarkStart w:name="z5" w:id="3"/>
    <w:p>
      <w:pPr>
        <w:spacing w:after="0"/>
        <w:ind w:left="0"/>
        <w:jc w:val="left"/>
      </w:pPr>
      <w:r>
        <w:rPr>
          <w:rFonts w:ascii="Times New Roman"/>
          <w:b/>
          <w:i w:val="false"/>
          <w:color w:val="000000"/>
        </w:rPr>
        <w:t xml:space="preserve"> Регламент Зерендинского районного маслихата</w:t>
      </w:r>
    </w:p>
    <w:bookmarkEnd w:id="3"/>
    <w:p>
      <w:pPr>
        <w:spacing w:after="0"/>
        <w:ind w:left="0"/>
        <w:jc w:val="both"/>
      </w:pPr>
      <w:r>
        <w:rPr>
          <w:rFonts w:ascii="Times New Roman"/>
          <w:b w:val="false"/>
          <w:i w:val="false"/>
          <w:color w:val="ff0000"/>
          <w:sz w:val="28"/>
        </w:rPr>
        <w:t xml:space="preserve">
      Сноска. Регламент - в редакции решения Зерендинского районного маслихата Акмолинской области от 17.05.2023 </w:t>
      </w:r>
      <w:r>
        <w:rPr>
          <w:rFonts w:ascii="Times New Roman"/>
          <w:b w:val="false"/>
          <w:i w:val="false"/>
          <w:color w:val="ff0000"/>
          <w:sz w:val="28"/>
        </w:rPr>
        <w:t>№ 5-34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4"/>
    <w:p>
      <w:pPr>
        <w:spacing w:after="0"/>
        <w:ind w:left="0"/>
        <w:jc w:val="left"/>
      </w:pPr>
      <w:r>
        <w:rPr>
          <w:rFonts w:ascii="Times New Roman"/>
          <w:b/>
          <w:i w:val="false"/>
          <w:color w:val="000000"/>
        </w:rPr>
        <w:t xml:space="preserve"> Глава 1. Общие положения</w:t>
      </w:r>
    </w:p>
    <w:bookmarkEnd w:id="4"/>
    <w:bookmarkStart w:name="z7" w:id="5"/>
    <w:p>
      <w:pPr>
        <w:spacing w:after="0"/>
        <w:ind w:left="0"/>
        <w:jc w:val="both"/>
      </w:pPr>
      <w:r>
        <w:rPr>
          <w:rFonts w:ascii="Times New Roman"/>
          <w:b w:val="false"/>
          <w:i w:val="false"/>
          <w:color w:val="000000"/>
          <w:sz w:val="28"/>
        </w:rPr>
        <w:t xml:space="preserve">
      1. Настоящий регламент Зерендинского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Типовым регламентом маслихата,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bookmarkStart w:name="z8" w:id="6"/>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контролирующий их осуществление. Маслихат не обладает правами юридического лица.</w:t>
      </w:r>
    </w:p>
    <w:bookmarkEnd w:id="6"/>
    <w:bookmarkStart w:name="z9"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7"/>
    <w:bookmarkStart w:name="z10" w:id="8"/>
    <w:p>
      <w:pPr>
        <w:spacing w:after="0"/>
        <w:ind w:left="0"/>
        <w:jc w:val="left"/>
      </w:pPr>
      <w:r>
        <w:rPr>
          <w:rFonts w:ascii="Times New Roman"/>
          <w:b/>
          <w:i w:val="false"/>
          <w:color w:val="000000"/>
        </w:rPr>
        <w:t xml:space="preserve"> Глава 2. Порядок проведения сессии маслихата</w:t>
      </w:r>
    </w:p>
    <w:bookmarkEnd w:id="8"/>
    <w:bookmarkStart w:name="z11"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Start w:name="z12" w:id="10"/>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0"/>
    <w:bookmarkStart w:name="z13" w:id="11"/>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ее до избрания председателя маслихата. Председатель соответствующей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1"/>
    <w:bookmarkStart w:name="z14" w:id="12"/>
    <w:p>
      <w:pPr>
        <w:spacing w:after="0"/>
        <w:ind w:left="0"/>
        <w:jc w:val="both"/>
      </w:pPr>
      <w:r>
        <w:rPr>
          <w:rFonts w:ascii="Times New Roman"/>
          <w:b w:val="false"/>
          <w:i w:val="false"/>
          <w:color w:val="000000"/>
          <w:sz w:val="28"/>
        </w:rPr>
        <w:t>
      7. Маслихат принимает решения голосованием.</w:t>
      </w:r>
    </w:p>
    <w:bookmarkEnd w:id="12"/>
    <w:p>
      <w:pPr>
        <w:spacing w:after="0"/>
        <w:ind w:left="0"/>
        <w:jc w:val="both"/>
      </w:pPr>
      <w:r>
        <w:rPr>
          <w:rFonts w:ascii="Times New Roman"/>
          <w:b w:val="false"/>
          <w:i w:val="false"/>
          <w:color w:val="000000"/>
          <w:sz w:val="28"/>
        </w:rPr>
        <w:t>
      Голосование осуществляется:</w:t>
      </w:r>
    </w:p>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p>
      <w:pPr>
        <w:spacing w:after="0"/>
        <w:ind w:left="0"/>
        <w:jc w:val="both"/>
      </w:pPr>
      <w:r>
        <w:rPr>
          <w:rFonts w:ascii="Times New Roman"/>
          <w:b w:val="false"/>
          <w:i w:val="false"/>
          <w:color w:val="000000"/>
          <w:sz w:val="28"/>
        </w:rPr>
        <w:t>
      2) поднятием руки;</w:t>
      </w:r>
    </w:p>
    <w:p>
      <w:pPr>
        <w:spacing w:after="0"/>
        <w:ind w:left="0"/>
        <w:jc w:val="both"/>
      </w:pPr>
      <w:r>
        <w:rPr>
          <w:rFonts w:ascii="Times New Roman"/>
          <w:b w:val="false"/>
          <w:i w:val="false"/>
          <w:color w:val="000000"/>
          <w:sz w:val="28"/>
        </w:rPr>
        <w:t>
      3) с использованием бюллетеней.</w:t>
      </w:r>
    </w:p>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Start w:name="z15" w:id="13"/>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секретарем маслихата.</w:t>
      </w:r>
    </w:p>
    <w:bookmarkEnd w:id="13"/>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Start w:name="z16" w:id="14"/>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14"/>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7" w:id="15"/>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15"/>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Start w:name="z18" w:id="16"/>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16"/>
    <w:bookmarkStart w:name="z19" w:id="17"/>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17"/>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0" w:id="18"/>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18"/>
    <w:bookmarkStart w:name="z21" w:id="19"/>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акимы района,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19"/>
    <w:bookmarkStart w:name="z22" w:id="20"/>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20"/>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Start w:name="z23" w:id="21"/>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21"/>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4" w:id="22"/>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22"/>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Start w:name="z25" w:id="23"/>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23"/>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Start w:name="z26" w:id="24"/>
    <w:p>
      <w:pPr>
        <w:spacing w:after="0"/>
        <w:ind w:left="0"/>
        <w:jc w:val="left"/>
      </w:pPr>
      <w:r>
        <w:rPr>
          <w:rFonts w:ascii="Times New Roman"/>
          <w:b/>
          <w:i w:val="false"/>
          <w:color w:val="000000"/>
        </w:rPr>
        <w:t xml:space="preserve"> Глава 3. Порядок принятия актов маслихата</w:t>
      </w:r>
    </w:p>
    <w:bookmarkEnd w:id="24"/>
    <w:bookmarkStart w:name="z27" w:id="25"/>
    <w:p>
      <w:pPr>
        <w:spacing w:after="0"/>
        <w:ind w:left="0"/>
        <w:jc w:val="both"/>
      </w:pPr>
      <w:r>
        <w:rPr>
          <w:rFonts w:ascii="Times New Roman"/>
          <w:b w:val="false"/>
          <w:i w:val="false"/>
          <w:color w:val="000000"/>
          <w:sz w:val="28"/>
        </w:rPr>
        <w:t xml:space="preserve">
      19.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p>
    <w:bookmarkEnd w:id="25"/>
    <w:bookmarkStart w:name="z28" w:id="26"/>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26"/>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Start w:name="z29" w:id="27"/>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27"/>
    <w:bookmarkStart w:name="z30" w:id="28"/>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28"/>
    <w:bookmarkStart w:name="z31" w:id="29"/>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29"/>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Start w:name="z32" w:id="30"/>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30"/>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Start w:name="z33" w:id="31"/>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31"/>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4" w:id="32"/>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32"/>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Start w:name="z35" w:id="33"/>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3"/>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6" w:id="34"/>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34"/>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Start w:name="z37" w:id="35"/>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 поселков, сельских округов.</w:t>
      </w:r>
    </w:p>
    <w:bookmarkEnd w:id="35"/>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Районный бюджет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 Бюджеты сел, поселков,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p>
      <w:pPr>
        <w:spacing w:after="0"/>
        <w:ind w:left="0"/>
        <w:jc w:val="both"/>
      </w:pPr>
      <w:r>
        <w:rPr>
          <w:rFonts w:ascii="Times New Roman"/>
          <w:b w:val="false"/>
          <w:i w:val="false"/>
          <w:color w:val="000000"/>
          <w:sz w:val="28"/>
        </w:rPr>
        <w:t>
      Допускается утверждение бюджетов сел, поселков, сельских округов отдельными решениями маслихата района.</w:t>
      </w:r>
    </w:p>
    <w:bookmarkStart w:name="z38" w:id="36"/>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6"/>
    <w:bookmarkStart w:name="z39" w:id="37"/>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37"/>
    <w:bookmarkStart w:name="z40" w:id="38"/>
    <w:p>
      <w:pPr>
        <w:spacing w:after="0"/>
        <w:ind w:left="0"/>
        <w:jc w:val="left"/>
      </w:pPr>
      <w:r>
        <w:rPr>
          <w:rFonts w:ascii="Times New Roman"/>
          <w:b/>
          <w:i w:val="false"/>
          <w:color w:val="000000"/>
        </w:rPr>
        <w:t xml:space="preserve"> Глава 4. Порядок заслушивания отчетов</w:t>
      </w:r>
    </w:p>
    <w:bookmarkEnd w:id="38"/>
    <w:bookmarkStart w:name="z41" w:id="39"/>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39"/>
    <w:bookmarkStart w:name="z42" w:id="40"/>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40"/>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соответствующей территории.</w:t>
      </w:r>
    </w:p>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Start w:name="z43" w:id="41"/>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41"/>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Start w:name="z44" w:id="42"/>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42"/>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села, поселка, сельского округа.</w:t>
      </w:r>
    </w:p>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села, поселка,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Start w:name="z45" w:id="43"/>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43"/>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6" w:id="44"/>
    <w:p>
      <w:pPr>
        <w:spacing w:after="0"/>
        <w:ind w:left="0"/>
        <w:jc w:val="both"/>
      </w:pPr>
      <w:r>
        <w:rPr>
          <w:rFonts w:ascii="Times New Roman"/>
          <w:b w:val="false"/>
          <w:i w:val="false"/>
          <w:color w:val="000000"/>
          <w:sz w:val="28"/>
        </w:rPr>
        <w:t>
      37. Отчеты ревизионных комиссий Акмолинской области об исполнении бюджета рассматриваются маслихатом ежегодно.</w:t>
      </w:r>
    </w:p>
    <w:bookmarkEnd w:id="44"/>
    <w:bookmarkStart w:name="z47" w:id="45"/>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45"/>
    <w:bookmarkStart w:name="z48" w:id="46"/>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46"/>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Start w:name="z49" w:id="47"/>
    <w:p>
      <w:pPr>
        <w:spacing w:after="0"/>
        <w:ind w:left="0"/>
        <w:jc w:val="left"/>
      </w:pPr>
      <w:r>
        <w:rPr>
          <w:rFonts w:ascii="Times New Roman"/>
          <w:b/>
          <w:i w:val="false"/>
          <w:color w:val="000000"/>
        </w:rPr>
        <w:t xml:space="preserve"> Глава 5. Порядок рассмотрения депутатских запросов</w:t>
      </w:r>
    </w:p>
    <w:bookmarkEnd w:id="47"/>
    <w:bookmarkStart w:name="z50" w:id="48"/>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48"/>
    <w:bookmarkStart w:name="z51" w:id="49"/>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49"/>
    <w:bookmarkStart w:name="z52" w:id="50"/>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50"/>
    <w:bookmarkStart w:name="z53" w:id="51"/>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51"/>
    <w:bookmarkStart w:name="z54" w:id="52"/>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52"/>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Start w:name="z55" w:id="53"/>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53"/>
    <w:bookmarkStart w:name="z56" w:id="54"/>
    <w:p>
      <w:pPr>
        <w:spacing w:after="0"/>
        <w:ind w:left="0"/>
        <w:jc w:val="left"/>
      </w:pPr>
      <w:r>
        <w:rPr>
          <w:rFonts w:ascii="Times New Roman"/>
          <w:b/>
          <w:i w:val="false"/>
          <w:color w:val="000000"/>
        </w:rPr>
        <w:t xml:space="preserve"> Параграф 1. Секретарь маслихата</w:t>
      </w:r>
    </w:p>
    <w:bookmarkEnd w:id="54"/>
    <w:bookmarkStart w:name="z57" w:id="55"/>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55"/>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p>
      <w:pPr>
        <w:spacing w:after="0"/>
        <w:ind w:left="0"/>
        <w:jc w:val="both"/>
      </w:pPr>
      <w:r>
        <w:rPr>
          <w:rFonts w:ascii="Times New Roman"/>
          <w:b w:val="false"/>
          <w:i w:val="false"/>
          <w:color w:val="000000"/>
          <w:sz w:val="28"/>
        </w:rPr>
        <w:t xml:space="preserve">
      Председатель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Start w:name="z58" w:id="56"/>
    <w:p>
      <w:pPr>
        <w:spacing w:after="0"/>
        <w:ind w:left="0"/>
        <w:jc w:val="both"/>
      </w:pPr>
      <w:r>
        <w:rPr>
          <w:rFonts w:ascii="Times New Roman"/>
          <w:b w:val="false"/>
          <w:i w:val="false"/>
          <w:color w:val="000000"/>
          <w:sz w:val="28"/>
        </w:rPr>
        <w:t>
      46. При отсутствии председателя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56"/>
    <w:bookmarkStart w:name="z59" w:id="57"/>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57"/>
    <w:bookmarkStart w:name="z60" w:id="58"/>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58"/>
    <w:bookmarkStart w:name="z61" w:id="59"/>
    <w:p>
      <w:pPr>
        <w:spacing w:after="0"/>
        <w:ind w:left="0"/>
        <w:jc w:val="left"/>
      </w:pPr>
      <w:r>
        <w:rPr>
          <w:rFonts w:ascii="Times New Roman"/>
          <w:b/>
          <w:i w:val="false"/>
          <w:color w:val="000000"/>
        </w:rPr>
        <w:t xml:space="preserve"> Параграф 2. Постоянные и временные комиссии маслихата</w:t>
      </w:r>
    </w:p>
    <w:bookmarkEnd w:id="59"/>
    <w:bookmarkStart w:name="z62" w:id="60"/>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6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63" w:id="61"/>
    <w:p>
      <w:pPr>
        <w:spacing w:after="0"/>
        <w:ind w:left="0"/>
        <w:jc w:val="both"/>
      </w:pPr>
      <w:r>
        <w:rPr>
          <w:rFonts w:ascii="Times New Roman"/>
          <w:b w:val="false"/>
          <w:i w:val="false"/>
          <w:color w:val="000000"/>
          <w:sz w:val="28"/>
        </w:rPr>
        <w:t xml:space="preserve">
      50.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61"/>
    <w:bookmarkStart w:name="z64" w:id="62"/>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62"/>
    <w:bookmarkStart w:name="z65" w:id="63"/>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63"/>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Start w:name="z66" w:id="64"/>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64"/>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Start w:name="z67" w:id="65"/>
    <w:p>
      <w:pPr>
        <w:spacing w:after="0"/>
        <w:ind w:left="0"/>
        <w:jc w:val="left"/>
      </w:pPr>
      <w:r>
        <w:rPr>
          <w:rFonts w:ascii="Times New Roman"/>
          <w:b/>
          <w:i w:val="false"/>
          <w:color w:val="000000"/>
        </w:rPr>
        <w:t xml:space="preserve"> Параграф 3. Председатель постоянной комиссии маслихата</w:t>
      </w:r>
    </w:p>
    <w:bookmarkEnd w:id="65"/>
    <w:bookmarkStart w:name="z68" w:id="66"/>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66"/>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Start w:name="z69" w:id="67"/>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67"/>
    <w:bookmarkStart w:name="z70" w:id="68"/>
    <w:p>
      <w:pPr>
        <w:spacing w:after="0"/>
        <w:ind w:left="0"/>
        <w:jc w:val="both"/>
      </w:pPr>
      <w:r>
        <w:rPr>
          <w:rFonts w:ascii="Times New Roman"/>
          <w:b w:val="false"/>
          <w:i w:val="false"/>
          <w:color w:val="000000"/>
          <w:sz w:val="28"/>
        </w:rPr>
        <w:t xml:space="preserve">
      56. Председатель постоянной комиссии маслихата осуществляет полномочия в соответствии с законодательством Республики Казахстан, настоящим </w:t>
      </w:r>
      <w:r>
        <w:rPr>
          <w:rFonts w:ascii="Times New Roman"/>
          <w:b w:val="false"/>
          <w:i w:val="false"/>
          <w:color w:val="000000"/>
          <w:sz w:val="28"/>
        </w:rPr>
        <w:t>регламентом</w:t>
      </w:r>
      <w:r>
        <w:rPr>
          <w:rFonts w:ascii="Times New Roman"/>
          <w:b w:val="false"/>
          <w:i w:val="false"/>
          <w:color w:val="000000"/>
          <w:sz w:val="28"/>
        </w:rPr>
        <w:t xml:space="preserve"> и решением маслихата.</w:t>
      </w:r>
    </w:p>
    <w:bookmarkEnd w:id="68"/>
    <w:bookmarkStart w:name="z71" w:id="69"/>
    <w:p>
      <w:pPr>
        <w:spacing w:after="0"/>
        <w:ind w:left="0"/>
        <w:jc w:val="left"/>
      </w:pPr>
      <w:r>
        <w:rPr>
          <w:rFonts w:ascii="Times New Roman"/>
          <w:b/>
          <w:i w:val="false"/>
          <w:color w:val="000000"/>
        </w:rPr>
        <w:t xml:space="preserve"> Параграф 4. Счетная комиссия маслихата</w:t>
      </w:r>
    </w:p>
    <w:bookmarkEnd w:id="69"/>
    <w:bookmarkStart w:name="z72" w:id="70"/>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70"/>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Start w:name="z73" w:id="71"/>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71"/>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Start w:name="z74" w:id="72"/>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72"/>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p>
      <w:pPr>
        <w:spacing w:after="0"/>
        <w:ind w:left="0"/>
        <w:jc w:val="both"/>
      </w:pPr>
      <w:r>
        <w:rPr>
          <w:rFonts w:ascii="Times New Roman"/>
          <w:b w:val="false"/>
          <w:i w:val="false"/>
          <w:color w:val="000000"/>
          <w:sz w:val="28"/>
        </w:rPr>
        <w:t>
      Бюллетени неустановленной формы при подсчете не учитываются.</w:t>
      </w:r>
    </w:p>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Start w:name="z75" w:id="73"/>
    <w:p>
      <w:pPr>
        <w:spacing w:after="0"/>
        <w:ind w:left="0"/>
        <w:jc w:val="left"/>
      </w:pPr>
      <w:r>
        <w:rPr>
          <w:rFonts w:ascii="Times New Roman"/>
          <w:b/>
          <w:i w:val="false"/>
          <w:color w:val="000000"/>
        </w:rPr>
        <w:t xml:space="preserve"> Параграф 5. Депутатские объединения в маслихатах</w:t>
      </w:r>
    </w:p>
    <w:bookmarkEnd w:id="73"/>
    <w:bookmarkStart w:name="z76" w:id="74"/>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74"/>
    <w:bookmarkStart w:name="z77" w:id="75"/>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75"/>
    <w:bookmarkStart w:name="z78" w:id="76"/>
    <w:p>
      <w:pPr>
        <w:spacing w:after="0"/>
        <w:ind w:left="0"/>
        <w:jc w:val="both"/>
      </w:pPr>
      <w:r>
        <w:rPr>
          <w:rFonts w:ascii="Times New Roman"/>
          <w:b w:val="false"/>
          <w:i w:val="false"/>
          <w:color w:val="000000"/>
          <w:sz w:val="28"/>
        </w:rPr>
        <w:t>
      62. Члены депутатских объединений могут:</w:t>
      </w:r>
    </w:p>
    <w:bookmarkEnd w:id="76"/>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Start w:name="z79" w:id="77"/>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77"/>
    <w:bookmarkStart w:name="z80" w:id="78"/>
    <w:p>
      <w:pPr>
        <w:spacing w:after="0"/>
        <w:ind w:left="0"/>
        <w:jc w:val="left"/>
      </w:pPr>
      <w:r>
        <w:rPr>
          <w:rFonts w:ascii="Times New Roman"/>
          <w:b/>
          <w:i w:val="false"/>
          <w:color w:val="000000"/>
        </w:rPr>
        <w:t xml:space="preserve"> Глава 7. Правила депутатской этики</w:t>
      </w:r>
    </w:p>
    <w:bookmarkEnd w:id="78"/>
    <w:bookmarkStart w:name="z81" w:id="79"/>
    <w:p>
      <w:pPr>
        <w:spacing w:after="0"/>
        <w:ind w:left="0"/>
        <w:jc w:val="both"/>
      </w:pPr>
      <w:r>
        <w:rPr>
          <w:rFonts w:ascii="Times New Roman"/>
          <w:b w:val="false"/>
          <w:i w:val="false"/>
          <w:color w:val="000000"/>
          <w:sz w:val="28"/>
        </w:rPr>
        <w:t>
      64. Депутаты маслихата:</w:t>
      </w:r>
    </w:p>
    <w:bookmarkEnd w:id="79"/>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bookmarkStart w:name="z82" w:id="80"/>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80"/>
    <w:bookmarkStart w:name="z83" w:id="81"/>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81"/>
    <w:bookmarkStart w:name="z84" w:id="82"/>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82"/>
    <w:bookmarkStart w:name="z85" w:id="83"/>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83"/>
    <w:bookmarkStart w:name="z86" w:id="84"/>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 (или) понуждения к принесению публичного извинения.</w:t>
      </w:r>
    </w:p>
    <w:bookmarkEnd w:id="84"/>
    <w:bookmarkStart w:name="z87" w:id="85"/>
    <w:p>
      <w:pPr>
        <w:spacing w:after="0"/>
        <w:ind w:left="0"/>
        <w:jc w:val="left"/>
      </w:pPr>
      <w:r>
        <w:rPr>
          <w:rFonts w:ascii="Times New Roman"/>
          <w:b/>
          <w:i w:val="false"/>
          <w:color w:val="000000"/>
        </w:rPr>
        <w:t xml:space="preserve"> Глава 8. Повышение квалификации депутатов маслихата</w:t>
      </w:r>
    </w:p>
    <w:bookmarkEnd w:id="85"/>
    <w:bookmarkStart w:name="z88" w:id="86"/>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86"/>
    <w:bookmarkStart w:name="z89" w:id="87"/>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87"/>
    <w:bookmarkStart w:name="z90" w:id="88"/>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88"/>
    <w:bookmarkStart w:name="z91" w:id="89"/>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89"/>
    <w:bookmarkStart w:name="z92" w:id="90"/>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90"/>
    <w:bookmarkStart w:name="z93" w:id="91"/>
    <w:p>
      <w:pPr>
        <w:spacing w:after="0"/>
        <w:ind w:left="0"/>
        <w:jc w:val="left"/>
      </w:pPr>
      <w:r>
        <w:rPr>
          <w:rFonts w:ascii="Times New Roman"/>
          <w:b/>
          <w:i w:val="false"/>
          <w:color w:val="000000"/>
        </w:rPr>
        <w:t xml:space="preserve"> Глава 9. Организация работы аппарата маслихата</w:t>
      </w:r>
    </w:p>
    <w:bookmarkEnd w:id="91"/>
    <w:bookmarkStart w:name="z94" w:id="92"/>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92"/>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95" w:id="93"/>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93"/>
    <w:bookmarkStart w:name="z96" w:id="94"/>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94"/>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