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764be" w14:textId="84764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27 декабря 2021 года № 15-98 "О бюджетах сельских округов, села и бюджете поселка Зерендинского района на 2022–2024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31 марта 2022 года № 18-124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бюджетах сельских округов, села и бюджете поселка Зерендинского района на 2022–2024 годы" от 27 декабря 2021 года № 15-98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Аккольского сельского округа Зерендинского района на 2022–2024 годы, согласно приложениям 1, 1-1, 1-2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173584,0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10467,0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163117,0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174408,8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-824,8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824,8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поселка Алексеевка Зерендинского района на 2022–2024 годы, согласно приложениям 2, 2-1, 2-2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28897,0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6494,0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22403,0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29130,4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233,4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Булакского сельского округа Зерендинского района на 2022–2024 годы, согласно приложениям 3, 3-1, 3-2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75543,0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13633,0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61910,0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76585,0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-1042,9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1042,9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Зерендинского сельского округа Зерендинского района на 2022–2024 годы, согласно приложениям 4, 4-1, 4-2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306149,0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42440,0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263709,0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318113,3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-11964,3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11964,3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Конысбайского сельского округа Зерендинского района на 2022–2024 годы, согласно приложениям 5, 5-1, 5-2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119488,5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23921,0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95567,5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121923,5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2435,0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Кусепского сельского округа Зерендинского района на 2022–2024 годы, согласно приложениям 6, 6-1, 6-2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34803,0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13302,0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21501,0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35338,1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535,1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Чаглинского сельского округа Зерендинского района на 2022–2024 годы, согласно приложениям 7, 7-1, 7-2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45825,0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38277,0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46799,0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-974,0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974,0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села Айдабол Зерендинского района на 2022–2024 годы, согласно приложениям 8, 8-1, 8-2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21800,0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4532,0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17268,0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21859,1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59,1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Байтерекского сельского округа Зерендинского района на 2022–2024 годы, согласно приложениям 9, 9-1, 9-2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103189,0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7073,0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96116,0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104169,0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Викторовского сельского округа Зерендинского района на 2022–2024 годы, согласно приложениям 10, 10-1, 10-2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28781,0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12040,0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16486,0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28885,8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104,8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Исаковского сельского округа Зерендинского района на 2022–2024 годы, согласно приложениям 11, 11-1, 11-2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22180,0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16192,0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22401,8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-221,8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221,8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сельского округа имени Канай би Зерендинского района на 2022–2024 годы, согласно приложениям 12, 12-1, 12-2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96878,0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4902,0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91976,0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97034,3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156,3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Кызылегисского сельского округа Зерендинского района на 2022–2024 годы, согласно приложениям 13, 13-1, 13-2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19813,0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17098,0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20140,5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327,5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Кызылсаянского сельского округа Зерендинского района на 2022–2024 годы, согласно приложениям 14, 14-1, 14-2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55248,2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52189,2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55439,5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-191,3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191,3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Малика Габдуллина Зерендинского района на 2022–2024 годы, согласно приложениям 15, 15-1, 15-2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107318,0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97940,0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107558,3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240,3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бюджет Ортакского сельского округа Зерендинского района на 2022–2024 годы, согласно приложениям 16, 16-1, 16-2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223870,0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221350,0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223891,1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21,1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Приреченского сельского округа Зерендинского района на 2022–2024 годы, согласно приложениям 17, 17-1, 17-2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21557,0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4572,0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16985,0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21933,2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376,2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бюджет Садового сельского округа Зерендинского района на 2022–2024 годы, согласно приложениям 18, 18-1, 18-2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97467,0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88509,0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98173,1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706,1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Сарыозекского сельского округа Зерендинского района на 2022–2024 годы, согласно приложениям 19, 19-1, 19-2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20572,0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15354,0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21033,1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-461,1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461,1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Утвердить бюджет сельского округа имени Сакена Сейфуллина Зерендинского района на 2022–2024 годы, согласно приложениям 20, 20-1, 20-2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131339,6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123649,6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132748,2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-1408,6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1408,6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Симферопольского сельского округа Зерендинского района на 2022–2024 годы, согласно приложениям 21, 21-1, 21-2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29048,0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22230,0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29737,9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-689,9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689,9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Утвердить бюджет Троицкого сельского округа Зерендинского района на 2022–2024 годы, согласно приложениям 22, 22-1, 22-2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30605,0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26069,0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31185,2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580,2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18-124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2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18-124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3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Алексеевка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18-124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18-124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3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Зерендинского сельского округа на 2022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18-124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3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Конысбайского сельского округа на 2022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18-124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3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Кусепского сельского округа на 2022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18-124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4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Чаглинского сельского округа на 2022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18-124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4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Айдабол на 2022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18-124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4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Байтерекского сельского округа на 2022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18-124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4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Викторовского сельского округа на 2022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18-124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4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Исаковского сельского округа на 2022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18-124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5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Канай би на 2022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18-124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5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Кызылегисского сельского округа на 2022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18-124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5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Кызылсаянского сельского округа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18-124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5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Малика Габдуллина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18-124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5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Ортакского сельского округа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18-124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6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18-124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6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Садового сельского округа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18-124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6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18-124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6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Сакена Сейфуллина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18-124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6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Симферопольского сельского округа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18-124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7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Троицкого сельского округа на 2022 год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