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d6db" w14:textId="0fed6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Зерендинского районного маслихата от 24 декабря 2021 года № 14-90 "О бюджете Зерендинского района на 2022-2024 годы"</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16 ноября 2022 года № 26-165</w:t>
      </w:r>
    </w:p>
    <w:p>
      <w:pPr>
        <w:spacing w:after="0"/>
        <w:ind w:left="0"/>
        <w:jc w:val="both"/>
      </w:pPr>
      <w:bookmarkStart w:name="z1" w:id="0"/>
      <w:r>
        <w:rPr>
          <w:rFonts w:ascii="Times New Roman"/>
          <w:b w:val="false"/>
          <w:i w:val="false"/>
          <w:color w:val="000000"/>
          <w:sz w:val="28"/>
        </w:rPr>
        <w:t>
      Зерендинский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Зерендинского районного маслихата "О бюджете Зерендинского района на 2022-2024 годы" от 24 декабря 2021 года № 14-90 (зарегистрировано в Реестре государственной регистрации нормативных правовых актов под № 26066)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Утвердить бюджет Зерендинского района на 2022-2024 годы, согласно приложениям 1, 2 и 3 соответственно, в том числе на 2022 год в следующих объемах:</w:t>
      </w:r>
    </w:p>
    <w:p>
      <w:pPr>
        <w:spacing w:after="0"/>
        <w:ind w:left="0"/>
        <w:jc w:val="both"/>
      </w:pPr>
      <w:r>
        <w:rPr>
          <w:rFonts w:ascii="Times New Roman"/>
          <w:b w:val="false"/>
          <w:i w:val="false"/>
          <w:color w:val="000000"/>
          <w:sz w:val="28"/>
        </w:rPr>
        <w:t>
      1) доходы – 8 295 816,9 тысяча тенге, в том числе:</w:t>
      </w:r>
    </w:p>
    <w:p>
      <w:pPr>
        <w:spacing w:after="0"/>
        <w:ind w:left="0"/>
        <w:jc w:val="both"/>
      </w:pPr>
      <w:r>
        <w:rPr>
          <w:rFonts w:ascii="Times New Roman"/>
          <w:b w:val="false"/>
          <w:i w:val="false"/>
          <w:color w:val="000000"/>
          <w:sz w:val="28"/>
        </w:rPr>
        <w:t>
      налоговые поступления – 3 500 502,5 тысячи тенге;</w:t>
      </w:r>
    </w:p>
    <w:p>
      <w:pPr>
        <w:spacing w:after="0"/>
        <w:ind w:left="0"/>
        <w:jc w:val="both"/>
      </w:pPr>
      <w:r>
        <w:rPr>
          <w:rFonts w:ascii="Times New Roman"/>
          <w:b w:val="false"/>
          <w:i w:val="false"/>
          <w:color w:val="000000"/>
          <w:sz w:val="28"/>
        </w:rPr>
        <w:t>
      неналоговые поступления – 40 895,8 тысяч тенге;</w:t>
      </w:r>
    </w:p>
    <w:p>
      <w:pPr>
        <w:spacing w:after="0"/>
        <w:ind w:left="0"/>
        <w:jc w:val="both"/>
      </w:pPr>
      <w:r>
        <w:rPr>
          <w:rFonts w:ascii="Times New Roman"/>
          <w:b w:val="false"/>
          <w:i w:val="false"/>
          <w:color w:val="000000"/>
          <w:sz w:val="28"/>
        </w:rPr>
        <w:t>
      поступления от продажи основного капитала – 11 363,2 тысячи тенге;</w:t>
      </w:r>
    </w:p>
    <w:p>
      <w:pPr>
        <w:spacing w:after="0"/>
        <w:ind w:left="0"/>
        <w:jc w:val="both"/>
      </w:pPr>
      <w:r>
        <w:rPr>
          <w:rFonts w:ascii="Times New Roman"/>
          <w:b w:val="false"/>
          <w:i w:val="false"/>
          <w:color w:val="000000"/>
          <w:sz w:val="28"/>
        </w:rPr>
        <w:t>
      поступления трансфертов – 4 743 055,4 тысяч тенге;</w:t>
      </w:r>
    </w:p>
    <w:p>
      <w:pPr>
        <w:spacing w:after="0"/>
        <w:ind w:left="0"/>
        <w:jc w:val="both"/>
      </w:pPr>
      <w:r>
        <w:rPr>
          <w:rFonts w:ascii="Times New Roman"/>
          <w:b w:val="false"/>
          <w:i w:val="false"/>
          <w:color w:val="000000"/>
          <w:sz w:val="28"/>
        </w:rPr>
        <w:t>
      2) затраты – 8 619 497,9 тысяч тенге;</w:t>
      </w:r>
    </w:p>
    <w:p>
      <w:pPr>
        <w:spacing w:after="0"/>
        <w:ind w:left="0"/>
        <w:jc w:val="both"/>
      </w:pPr>
      <w:r>
        <w:rPr>
          <w:rFonts w:ascii="Times New Roman"/>
          <w:b w:val="false"/>
          <w:i w:val="false"/>
          <w:color w:val="000000"/>
          <w:sz w:val="28"/>
        </w:rPr>
        <w:t>
      3) чистое бюджетное кредитование – 36 203,0 тысячи тенге, в том числе:</w:t>
      </w:r>
    </w:p>
    <w:p>
      <w:pPr>
        <w:spacing w:after="0"/>
        <w:ind w:left="0"/>
        <w:jc w:val="both"/>
      </w:pPr>
      <w:r>
        <w:rPr>
          <w:rFonts w:ascii="Times New Roman"/>
          <w:b w:val="false"/>
          <w:i w:val="false"/>
          <w:color w:val="000000"/>
          <w:sz w:val="28"/>
        </w:rPr>
        <w:t>
      бюджетные кредиты – 110 268,0 тысяч тенге;</w:t>
      </w:r>
    </w:p>
    <w:p>
      <w:pPr>
        <w:spacing w:after="0"/>
        <w:ind w:left="0"/>
        <w:jc w:val="both"/>
      </w:pPr>
      <w:r>
        <w:rPr>
          <w:rFonts w:ascii="Times New Roman"/>
          <w:b w:val="false"/>
          <w:i w:val="false"/>
          <w:color w:val="000000"/>
          <w:sz w:val="28"/>
        </w:rPr>
        <w:t>
      погашение бюджетных кредитов – 74 065,0 тысяч тенге;</w:t>
      </w:r>
    </w:p>
    <w:p>
      <w:pPr>
        <w:spacing w:after="0"/>
        <w:ind w:left="0"/>
        <w:jc w:val="both"/>
      </w:pPr>
      <w:r>
        <w:rPr>
          <w:rFonts w:ascii="Times New Roman"/>
          <w:b w:val="false"/>
          <w:i w:val="false"/>
          <w:color w:val="000000"/>
          <w:sz w:val="28"/>
        </w:rPr>
        <w:t>
      4) сальдо по операциям с финансовыми активами – -12 840,1 тысяч тенге, в том числе:</w:t>
      </w:r>
    </w:p>
    <w:p>
      <w:pPr>
        <w:spacing w:after="0"/>
        <w:ind w:left="0"/>
        <w:jc w:val="both"/>
      </w:pPr>
      <w:r>
        <w:rPr>
          <w:rFonts w:ascii="Times New Roman"/>
          <w:b w:val="false"/>
          <w:i w:val="false"/>
          <w:color w:val="000000"/>
          <w:sz w:val="28"/>
        </w:rPr>
        <w:t>
      приобретение финансовых активов – 0 тысяч тенге;</w:t>
      </w:r>
    </w:p>
    <w:p>
      <w:pPr>
        <w:spacing w:after="0"/>
        <w:ind w:left="0"/>
        <w:jc w:val="both"/>
      </w:pPr>
      <w:r>
        <w:rPr>
          <w:rFonts w:ascii="Times New Roman"/>
          <w:b w:val="false"/>
          <w:i w:val="false"/>
          <w:color w:val="000000"/>
          <w:sz w:val="28"/>
        </w:rPr>
        <w:t>
      поступления от продажи финансовых активов государства – 12 840,1 тысяч тенге;</w:t>
      </w:r>
    </w:p>
    <w:p>
      <w:pPr>
        <w:spacing w:after="0"/>
        <w:ind w:left="0"/>
        <w:jc w:val="both"/>
      </w:pPr>
      <w:r>
        <w:rPr>
          <w:rFonts w:ascii="Times New Roman"/>
          <w:b w:val="false"/>
          <w:i w:val="false"/>
          <w:color w:val="000000"/>
          <w:sz w:val="28"/>
        </w:rPr>
        <w:t>
      5) дефицит (профицит) бюджета – - 347 043,9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347 043,9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Start w:name="z5" w:id="2"/>
    <w:p>
      <w:pPr>
        <w:spacing w:after="0"/>
        <w:ind w:left="0"/>
        <w:jc w:val="both"/>
      </w:pPr>
      <w:r>
        <w:rPr>
          <w:rFonts w:ascii="Times New Roman"/>
          <w:b w:val="false"/>
          <w:i w:val="false"/>
          <w:color w:val="000000"/>
          <w:sz w:val="28"/>
        </w:rPr>
        <w:t>
      2. Настоящее решение вводится в действие с 1 января 2022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16 ноября</w:t>
            </w:r>
            <w:r>
              <w:br/>
            </w:r>
            <w:r>
              <w:rPr>
                <w:rFonts w:ascii="Times New Roman"/>
                <w:b w:val="false"/>
                <w:i w:val="false"/>
                <w:color w:val="000000"/>
                <w:sz w:val="20"/>
              </w:rPr>
              <w:t>2022 года № 26-165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2021 года № 14-90</w:t>
            </w:r>
          </w:p>
        </w:tc>
      </w:tr>
    </w:tbl>
    <w:bookmarkStart w:name="z7" w:id="3"/>
    <w:p>
      <w:pPr>
        <w:spacing w:after="0"/>
        <w:ind w:left="0"/>
        <w:jc w:val="left"/>
      </w:pPr>
      <w:r>
        <w:rPr>
          <w:rFonts w:ascii="Times New Roman"/>
          <w:b/>
          <w:i w:val="false"/>
          <w:color w:val="000000"/>
        </w:rPr>
        <w:t xml:space="preserve"> Бюджет района на 2022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8295816,9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3500502,5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4743055,4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4743055,4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4743055,4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8619497,9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деятельности депутатов маслихатов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и жилищной инспекции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абилитации и реабилитации лица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лиц с инвалидностью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технических паспортов на объекты кондоминиумов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сельского хозяйства и земельных отношений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 и земельных отношений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 проводимое при установлении границ районов, городов областного значения, районного значения, сельских округов, поселков, сел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4723766,2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4723766,2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внутри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310840,9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16 ноября</w:t>
            </w:r>
            <w:r>
              <w:br/>
            </w:r>
            <w:r>
              <w:rPr>
                <w:rFonts w:ascii="Times New Roman"/>
                <w:b w:val="false"/>
                <w:i w:val="false"/>
                <w:color w:val="000000"/>
                <w:sz w:val="20"/>
              </w:rPr>
              <w:t>2022 года № 26-165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2021 года № 14-90</w:t>
            </w:r>
          </w:p>
        </w:tc>
      </w:tr>
    </w:tbl>
    <w:bookmarkStart w:name="z9" w:id="4"/>
    <w:p>
      <w:pPr>
        <w:spacing w:after="0"/>
        <w:ind w:left="0"/>
        <w:jc w:val="left"/>
      </w:pPr>
      <w:r>
        <w:rPr>
          <w:rFonts w:ascii="Times New Roman"/>
          <w:b/>
          <w:i w:val="false"/>
          <w:color w:val="000000"/>
        </w:rPr>
        <w:t xml:space="preserve"> Целевые трансферты и бюджетные кредиты из республиканского бюджета на 2022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475191,5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475191,5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266787,9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выплату государственной адресной социальной помощи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обеспечение прав и улучшение качества жизни лиц с инвалидностью в Республике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республиканского бюджета на развитие продуктивной занятости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повышение заработной платы работников государственных организаций: медико-социальных учреждений стационарного и полустационарного типов, организаций надомного обслуживания, временного пребывания, центров занятости населения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"Ауыл - Ел бесігі"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автомобильных дорог улично-дорожной сети села Малика Габдуллина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районным (городов областного значения) бюджетам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и земельных отношений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трансфертов из республиканского бюджета на повышение эффективности деятельности депутатов маслихатов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4466565,0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4466565,0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бюджетных кредитов из республиканского бюджета для реализации мер социальной поддержки специалистов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погашения основного долга по бюджетным кредитам, выделенных в 2010, 2011, 2012, 2013, 2014, 2015, 2016, 2017, 2018, 2019, 2020 и 2021 годах для реализации мер социальной поддержки специалистов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вознаграждения и штрафов по бюджетным кредитам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мер по оказанию социальной поддержки специалистов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мероприятий в рамках дорожной карты занятости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 из районных (городов областного значения) бюджетов на компенсацию потерь областного бюджета в связи с изменением законодательства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4245261,0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16 ноября</w:t>
            </w:r>
            <w:r>
              <w:br/>
            </w:r>
            <w:r>
              <w:rPr>
                <w:rFonts w:ascii="Times New Roman"/>
                <w:b w:val="false"/>
                <w:i w:val="false"/>
                <w:color w:val="000000"/>
                <w:sz w:val="20"/>
              </w:rPr>
              <w:t>2022 года № 26-165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2021 года № 14-90</w:t>
            </w:r>
          </w:p>
        </w:tc>
      </w:tr>
    </w:tbl>
    <w:bookmarkStart w:name="z11" w:id="5"/>
    <w:p>
      <w:pPr>
        <w:spacing w:after="0"/>
        <w:ind w:left="0"/>
        <w:jc w:val="left"/>
      </w:pPr>
      <w:r>
        <w:rPr>
          <w:rFonts w:ascii="Times New Roman"/>
          <w:b/>
          <w:i w:val="false"/>
          <w:color w:val="000000"/>
        </w:rPr>
        <w:t xml:space="preserve"> Целевые трансферты из областного бюджета на 2022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1028940,9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1028940,9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размера подъемного пособия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549335,9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автомобильной дороги по улице Кашаева в селе Зеренда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асфальтного покрытия села Красный Кордон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автомобильных дорог улично-дорожной сети села Малика Габдуллина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развитие жилищно-коммунального хозяйства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дополнительного уличного освещения курортной зоны села Зеренда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детских площадок в селе Зеренда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разработку проектно-сметной документации и ремонт автомобильных дорог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410074,9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асфальтного покрытия села Байтерек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внутрипоселковых дорог села Игилик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автомобильных дорог по улицам Гагарина, Пушкина, Садовая и Габдуллина в селе Зеренда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внутрипоселковых дорог села Ортак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внутрипоселковых дорог улицы Мектеп села Жылымды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улично-дорожной сети села Садовое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улично-дорожной сети села Конысбай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Кызылсая- Кызылагаш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краткосрочного профессионального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субсидии по возмещению расходов по найму (аренде) жилья для переселенцев и кандасов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на развитие продуктивной занятости по проекту "Первое рабочее место"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на развитие продуктивной занятости по проекту "Контракт поколений"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консультантов по социальной работе и ассистентов в Центрах занятости населения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топлива и оплату коммунальных услуг для педагогов, проживающих в сельской местности.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на обеспечение прав и улучшение качества жизни лиц с инвалидностью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на оказание единовременной социальной помощи ветеранам Афганской войны к празднованию Дня вывода советских войск из Афганистана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внедрение единой информационной площадки модуля планирования бюджета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ремонт объектов культуры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Капитальный ремонт сельского клуба в селе Айдабол Зерендинского района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помещения "Санитарный узел" в здании районного Дома культуры в селе Зеренда Зерендинского района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помещений в здании районного Дома культуры в селе Зеренда Зерендинского района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котельной сельского клуба в селе Айдабол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178884,6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строительство линий электроснабжения села Зеренда Зерендинский район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45-ти квартирного жилого дома по улице Садовая 9 Б в селе Зеренда Зерендинского района (привязка). Позиция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частного жилого дома под клуб по улице Жастар дом 16, квартира 1 в селе Баратай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Привязка проекта повторного применения с проведением комплексной вневедомственной экспертизы, строительство скотомогильника в селе Зеренда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водопроводных сетей в поселке Алексеевка Зерендинского района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генеральных планов с проектом детальной планировки, схем развития и застройки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развития и застройки (упрощенный вариант генерального плана) села Жолдыбай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развития и застройки (упрощенный вариант генерального плана) села Кошкарбай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развития и застройки (упрощенный вариант генерального плана) села Красиловка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и земельных отношений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