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5b9a" w14:textId="bad5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Зерендинского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23 декабря 2022 года № 30-180.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Зерендинского района на 2023–2025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6 969 138,3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4 238 678,4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19 186,2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30 344,2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2 680 929,5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7 165 792,4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73 746,6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155 250,0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81 503,4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-270 400,7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270 400,7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Зерендинского районного маслихата Акмолинской области от 23.11.2023 </w:t>
      </w:r>
      <w:r>
        <w:rPr>
          <w:rFonts w:ascii="Times New Roman"/>
          <w:b w:val="false"/>
          <w:i w:val="false"/>
          <w:color w:val="000000"/>
          <w:sz w:val="28"/>
        </w:rPr>
        <w:t>№ 11-70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районном бюджете на 2023 год предусмотрены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2023 год предусмотрены бюджетные изъятия в сумме 720 850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2023 год предусмотрены объемы субвенций, передаваемых из районного бюджета бюджетам сельских округов, села и бюджету поселка в сумме 683 961 тысяча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Аккольский сельский округ – 29 688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Алексеевка – 26 619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Булакский сельский округ – 30 527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Зерендинский сельский округ – 99 060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Конысбайский сельский округ – 48 896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Кусепский сельский округ – 29 877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Чаглинский сельский округ – 36 053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Айдабол – 20 915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Байтерекский сельский округ – 25 141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Викторовский сельский округ – 30 030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Исаковский сельский округ – 28 589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Канай би – 23 302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Кызылегисский сельский округ – 18 741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Кызылсаянский сельский округ – 32 896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Малика Габдуллина – 20 067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Ортакский сельский округ – 19 955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Приреченский сельский округ – 19 928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Садовый сельский округ – 27 186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Сарыозекский сельский округ – 19 489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Сакена Сейфуллина – 45 697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Симферопольский сельский округ – 24 913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Троицкий сельский округ – 26 392 тысячи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2023 год предусмотрено погашение основного долга по бюджетным кредитам, выделенных в 2010, 2011, 2012, 2013, 2014, 2015, 2016, 2017, 2018, 2019, 2020, 2021 и 2022 годах для реализации мер социальной поддержки специалистов в сумме 81 504 тысячи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районном бюджете на 2023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2023 год в сумме 75 000 тысяч тенге.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специалистам в области социального обеспечения, культуры и спорта,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районных бюджетных программ, не подлежащих секвестру в процессе исполнения районного бюджета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30-180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2023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Зерендинского районного маслихата Акмолинской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11-70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6969138,3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4238678,4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Штрафы,пени, санкции, взыскания, налагаемые государственными учреждениями, финансируемыми из государственного бюджета, а также содержащимися и финансиремыми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2680929,5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7165792,4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-270400,7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30-180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30-180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2025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30-180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трансфертв и бюджетные кредиты из республиканского бюджета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Зерендинского районного маслихата Акмолинской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11-70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в рамках проекта "Ауыл- Ел-бесігі" за счет целевого трансферта из Национального фонда 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электропередач протяженностью 16 километров в селе Зеренда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погашения основного долга по бюджетным кредитам, выделенных в 2010, 2011, 2012, 2013, 2014, 2015, 2016, 2017, 2018, 2019, 2020, 2021 и 2022 годах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досрочного погашения бюджетных кредитов, выделенных из республиканского бюджета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вознаграждения и штрафов по бюджетным кредитам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оказанию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30-180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Зерендинского районного маслихата Акмолинской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11-70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2160312,2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2160312,2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1502969,4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детской спортивной площадки на станции Чаглинка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детской игровой площадки в селе Шагалалы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тепловых сетей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котлов для центральной котельной в селе Зеренда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игровой площадки №1 в селе Зеренда Зерендинского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детской игровой площадки №1 в селе Айдабол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многофункциональной площадки в селе Оркен Кусепского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в станции Азат Кусепского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в селе Озен Кусепского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и установка дополнительных осветительных приборов в селах Ортагаш, Карашилик, Кызылегис Кызылегисского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в селе Игилик улица Карагаш, село Карауыл Канай бия улица Актобе, село Желтау улица Желтау сельского округа имени Канай би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дополнительных светильников по улице Лесная в селе Зеренда Зерендинского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железобетонных колец под опоры уличного освещения в селе Зеренда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Байтерекского сельского округа в селах Красный Кордон, Байтерек, Ульгули, Ермаковка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с заменой светильников и прокладкой провода в поселке Алексевка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укрепление материально-технической базы в сфере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государственного коммунального предприятия на праве хозяйственного ведения "Зеренда-Сервис"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1227622,4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"Подъезд к селу Шагалалы" Зерендинского района протяженностью 4 километра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"Кокшетау-Рузаевка"-Жылымды-Акан-Уголки-Баратай" с 0 по 3,15 километр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"Кокшетау-Рузаевка"-Жылымды-Акан-Уголки-Баратай" с 10 по 24 километр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станции Чаглинка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улицы Буденного и улицы Микрорайон в селе Зеренда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села Айдабол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Озен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Молодежное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Бирлестик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Кызылтан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асфальтного покрытия села Байтерек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участка автомобильной дороги "Исаковка-Уялы-граница района" Зерендинского района (11 километров)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сетей водопровода с заменой водонапорной башни в селе Ортак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приобретение топлива и оплату коммунальных услуг для педагогов, проживающих в сельской местности.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единовременную социальную помощь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социальную помощь отдельным категориям граждан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субсидии на переезд для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ремонт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помещений здания Байтерекского сельского клуба в селе Байтерек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оконных и дверных блоков в здании районного дома культуры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помещений здания сельского клуба в селе Игилик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помещений здания сельского клуба в селе Малика Габдуллина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помещений здания сельского клуба в селе Айдарлы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материально-техническое оснащение организациям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сельского клуба села Айдабол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ремонты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лыжероллерной трассы в селе Айдабол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379243,5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жилого дома по улице Садовая 9 Б в селе Зеренда Зерендинского района (привязка). Позиция 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электропередач протяженностью 16 километров в селе Зеренда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в Зерендинском районе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водопроводных сетей в селе Баратай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водопроводных сетей в селе Озен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водопроводных сетей в селе Кеноткель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водопроводных сетей в селе Васильковка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водопроводных сетей в селе Кызылсая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водовода и водозаборных сетей в селе Оркен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водовода и водозаборных сетей в селе Троицкое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водовода и разводящих сетей в селе Садовое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30-180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