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9137" w14:textId="7839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округов, села и бюджете поселка Зерендинского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26 декабря 2022 года № 31-192.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164 577,6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155 582,1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166 340,1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1 762,5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Алексеевка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189 571,7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181 515,8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189 829,9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Булакского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47 865,1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8 911,5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36 788,6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53 850,1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5 985,0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Зерендинского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325 902,0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69 697,3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19 429,9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236 511,3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333 893,6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-7 991,6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7 991,6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Конысбайского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87 026,3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18 479,0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20 893,1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46 850,3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89 808,8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-2 782,5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2 782,5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Кусепского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104 663,6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7 614,0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95 708,9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107 264,5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2 600,9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Чаглинского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73 634,9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62 431,0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74 489,7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Айдабол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231 944,3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6 678,3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225 266,0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231 996,8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Байтерекского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59 205,3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5 163,1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53 616,3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59 905,5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Викторовского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59 433,8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54 388,0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63 220,0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-3 786,2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3 786,2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Исаковского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31 581,0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имени Канай би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28 767,9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1 647,9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Кызылегисского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26 559,0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24 394,0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26 747,9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Кызылсаянского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44 315,0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Малика Габдуллина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33 970,3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6 247,0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27 132,3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51 252,7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-17 282,4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17 282,4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Ортакского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148 299,0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145 038,1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148 528,2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Приреченского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25 578,4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3 865,4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Садового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39 829,2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8 144,4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28 840,0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40 098,8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Сарыозекского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25 316,3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сельского округа имени Сакена Сейфуллина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148 496,4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5 301,4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138 091,8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149 197,2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Симферопольского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33 211,3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30 103,3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Троицкого сельского округа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33 033,6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34 192,2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бюджетах сельских округов, села и бюджете поселка на 2023 год предусмотрена субвенция, передаваемая из районного бюджета в сумме 683 961 тысяч тенге.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2023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2023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2023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2023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2023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2023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2023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2025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2023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2024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2025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2023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2024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0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2025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2023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2024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2025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1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2023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1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2024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2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2025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2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2024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2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2025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1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2023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3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2024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3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2025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13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2023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3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2024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3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2025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14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2023 год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4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2024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4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2025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14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2023 год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4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2024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5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2025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15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2023 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Зерендинского районного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5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2024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31-192</w:t>
            </w:r>
          </w:p>
        </w:tc>
      </w:tr>
    </w:tbl>
    <w:bookmarkStart w:name="z15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2025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