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237" w14:textId="2d86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27 декабря 2021 года № 5/16 "О бюджете Кызылсайского сельского округа Коргалжынского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июня 2022 года № 1/21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Кызылсайского сельского округа Коргалжынского района на 2022-2024 годы" от 27 декабря 2021 года № 5/16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Кызылсайского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–23 269,0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(-893,4)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893,4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