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87a6" w14:textId="e4c8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27 декабря 2021 года № 2/16 "О бюджете Арыктинского сельского округа Коргалжынского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8 декабря 2022 года № 3/25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бюджете Арыктинского сельского округа Коргалжынского района на 2022-2024 годы" от 27 декабря 2021 года № 2/16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Арыктинского сельского округа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21 561,9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19 358,9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(0,0)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2/16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Арыктинского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2/16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содержашихся за счет средств государственного бюджета, работников казенных предриятий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составление технических паспортов на объекты недвижимости и их регистрацию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аренды фонарных столбов и расходуемой электроэнергии в селе Садырбай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