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1832" w14:textId="f1a1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24 декабря 2021 года № 1/15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12 мая 2022 года № 4/20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районном бюджете на 2022-2024 годы" от 24 декабря 2021 года № 1/15 (зарегистрировано в Реестре государственной регистрации нормативных правовых актов под № 26045)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2 926 403,2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241 537,0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13 942,0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90 793,0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2 580 131,2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3 102 967,6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26 322,3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65 252,3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38 930,0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(-100,0)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(- 202 786,7)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202 786,7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64 323,0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38 930,0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177 393,7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4/20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1/15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2 926 403,2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 , закрепленного за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2 580 131,2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2 575 549,9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2 575 549,9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1 959 730,0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3 102 967,6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601 544,6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197 001,5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403 872,1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263 160,9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180 149,8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180 149,8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228 556,5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1 839 399,2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1 839 399,2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1 839 399,2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118 528,7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-202 786,7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202 786,7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177 393,7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4/20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1/15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4/20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1/15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458 108,9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348 426,8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модуля планирования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котельной Коргалжынского районого Дома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263 095,0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Кенбидаик Коргалжынского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163 095,0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Коргалжын Коргалжынского района (улица Шохмета Аубакирова)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Коргалжын Коргалжынского района (улиц Абая Кунанбаева, Мадина Рахымжана)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109 682,1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109 682,1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в селе Коргалжын Коргалжынского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двух двухэтажных общежитий под жилые дома по улице Алиби Жангельдина 2/2 и 2/3 в селе Коргалжын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77 930,1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проекта повторного применения с проведением комплексной вневедомственной экспертизы, строительство скотомогильников в селе Коргалжын Коргалжынского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