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519c" w14:textId="6835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27 декабря 2021 года № 4/16 "О бюджете Карашалгинского сельского округа Коргалжынского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8 декабря 2022 года № 5/25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бюджете Карашалгинского сельского округа Коргалжынского района на 2022-2024 годы" от 27 декабря 2021 года № 4/16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Карашалгинского сельского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–24 043,9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(-65,2)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5/25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Карашалгинского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5/25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содержашихся за счет средств государственного бюджета, работников казенных предриятий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тактильной продукции ( стендов/ табличек/ надписей 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