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122f" w14:textId="7551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Коргалжынского сельского округа Коргалжынского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26 декабря 2022 года № 6/27.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Коргалжынского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–358 053,9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30 898,3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–327 155,6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365 627,7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(-7 573,8)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7 573,8тысяч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Коргалжынского районного маслихата Акмолинской области от 19.12.2023 </w:t>
      </w:r>
      <w:r>
        <w:rPr>
          <w:rFonts w:ascii="Times New Roman"/>
          <w:b w:val="false"/>
          <w:i w:val="false"/>
          <w:color w:val="00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Коргалжынского сельского округа на 2023 год из бюджета района предусмотрена субвенция в сумме 32 998,0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бюджета сельского округа целевые текущие трансферты из вышестоящих бюджетов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6/27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Коргалжынского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Коргалжынского районного маслихата Акмолинской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358 053,9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327 155,6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6/27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Коргалжынского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6/27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Коргалжынского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6/27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вышестоящих бюджетов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Коргалжынского районного маслихата Акмолинской области от 19.12.2023 </w:t>
      </w:r>
      <w:r>
        <w:rPr>
          <w:rFonts w:ascii="Times New Roman"/>
          <w:b w:val="false"/>
          <w:i w:val="false"/>
          <w:color w:val="ff0000"/>
          <w:sz w:val="28"/>
        </w:rPr>
        <w:t>№ 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294 157,6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Коргалжынского сельского округа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Бонусы административным государственным служащим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денежные средства к оплате труда и выплатам в связи с введением одной внештатной единицы "Статист"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средний ремонт автомобильных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281 422,7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Байдалы Би в селе Коргалжын Коргалжынского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Алии Молдагуловой в селе Коргалжын Коргалжынского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Кенжебека Кумисбекова в селе Коргалжын Коргалжынского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71 243,8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Талгата Бигельдинова в селе Коргалжын Коргалжынского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42 393,8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улицы Ерика Дюйсенбаева в селе Коргалжын Коргалжынского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40 841,3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многофункциональной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