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c8b7" w14:textId="1efc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декабря 2021 года № 6/16 "О бюджете Коргалжынского сельского округа Коргалжынского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2022 года № 7/25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Коргалжынского сельского округа Коргалжынского района на 2022-2024 годы" от 27 декабря 2021 года № 6/16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Коргалжынского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–335 328,9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322 774,9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340 695,9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(-5 367,0)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5 367,0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Шохмет Аубакирова)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Абая Кунанбаева, Мадин Рахымжана)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