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e957" w14:textId="4bae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декабря 2021 года № 7/16 "О бюджете Майшукырского сельского округа Коргалжынского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2022 года № 8/25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Майшукырского сельского округа Коргалжынского района на 2022-2024 годы" от 27 декабря 2021 года № 7/16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Майшукырского сельского округа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(-316,1)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 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Майшукырского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