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a392" w14:textId="0e0a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13/2/4 "Об утверждении бюджета Берликского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16 марта 2022 года № 15/5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Берликского сельского округа Сандыктауского района на 2022-2024 годы" от 27 декабря 2021 года №13/2/4,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Берликского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21 997,0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4 373,0тысяч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17 624,0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61,9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за счет средств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