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fdec" w14:textId="64df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13/2/7 "Об утверждении бюджета Жамбылского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16 марта 2022 года № 15/8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бюджета Жамбылского сельского округа Сандыктауского района на 2022-2024 годы" от 27 декабря 2021 года №13/2/7,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Жамбылского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23 384,0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8 545,0тысяч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14 696,0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- 791,1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791,1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и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13/2/7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13/2/7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за счет средств из районного бюджета,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государственным служащим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