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875f" w14:textId="e7f8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Сандыктауского районного маслихата</w:t>
      </w:r>
    </w:p>
    <w:p>
      <w:pPr>
        <w:spacing w:after="0"/>
        <w:ind w:left="0"/>
        <w:jc w:val="both"/>
      </w:pPr>
      <w:r>
        <w:rPr>
          <w:rFonts w:ascii="Times New Roman"/>
          <w:b w:val="false"/>
          <w:i w:val="false"/>
          <w:color w:val="000000"/>
          <w:sz w:val="28"/>
        </w:rPr>
        <w:t>Решение Сандыктауского районного маслихата Акмолинской области от 21 февраля 2022 года № 14/12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Сандыктауский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Регламент Сандыктауского районного маслихата, согласно </w:t>
      </w:r>
      <w:r>
        <w:rPr>
          <w:rFonts w:ascii="Times New Roman"/>
          <w:b w:val="false"/>
          <w:i w:val="false"/>
          <w:color w:val="000000"/>
          <w:sz w:val="28"/>
        </w:rPr>
        <w:t>приложения</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Настоящее решение вступает в силу и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секретарь районного</w:t>
            </w: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Г.Кадырова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Сандыктауского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февраля 2022 года</w:t>
            </w:r>
            <w:r>
              <w:br/>
            </w:r>
            <w:r>
              <w:rPr>
                <w:rFonts w:ascii="Times New Roman"/>
                <w:b w:val="false"/>
                <w:i w:val="false"/>
                <w:color w:val="000000"/>
                <w:sz w:val="20"/>
              </w:rPr>
              <w:t>№ 14/12</w:t>
            </w:r>
          </w:p>
        </w:tc>
      </w:tr>
    </w:tbl>
    <w:bookmarkStart w:name="z5" w:id="3"/>
    <w:p>
      <w:pPr>
        <w:spacing w:after="0"/>
        <w:ind w:left="0"/>
        <w:jc w:val="left"/>
      </w:pPr>
      <w:r>
        <w:rPr>
          <w:rFonts w:ascii="Times New Roman"/>
          <w:b/>
          <w:i w:val="false"/>
          <w:color w:val="000000"/>
        </w:rPr>
        <w:t xml:space="preserve"> Регламент Сандыктауского районного маслихата</w:t>
      </w:r>
    </w:p>
    <w:bookmarkEnd w:id="3"/>
    <w:p>
      <w:pPr>
        <w:spacing w:after="0"/>
        <w:ind w:left="0"/>
        <w:jc w:val="both"/>
      </w:pPr>
      <w:r>
        <w:rPr>
          <w:rFonts w:ascii="Times New Roman"/>
          <w:b w:val="false"/>
          <w:i w:val="false"/>
          <w:color w:val="ff0000"/>
          <w:sz w:val="28"/>
        </w:rPr>
        <w:t xml:space="preserve">
      Сноска. Регламент - в редакции решения Сандыктауского районного маслихата Акмолинской области от 27.12.2022 </w:t>
      </w:r>
      <w:r>
        <w:rPr>
          <w:rFonts w:ascii="Times New Roman"/>
          <w:b w:val="false"/>
          <w:i w:val="false"/>
          <w:color w:val="ff0000"/>
          <w:sz w:val="28"/>
        </w:rPr>
        <w:t>№ 27/10</w:t>
      </w:r>
      <w:r>
        <w:rPr>
          <w:rFonts w:ascii="Times New Roman"/>
          <w:b w:val="false"/>
          <w:i w:val="false"/>
          <w:color w:val="ff0000"/>
          <w:sz w:val="28"/>
        </w:rPr>
        <w:t xml:space="preserve"> (вводится в действие с 01.01.2023).</w:t>
      </w:r>
    </w:p>
    <w:bookmarkStart w:name="z6" w:id="4"/>
    <w:p>
      <w:pPr>
        <w:spacing w:after="0"/>
        <w:ind w:left="0"/>
        <w:jc w:val="left"/>
      </w:pPr>
      <w:r>
        <w:rPr>
          <w:rFonts w:ascii="Times New Roman"/>
          <w:b/>
          <w:i w:val="false"/>
          <w:color w:val="000000"/>
        </w:rPr>
        <w:t xml:space="preserve">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Сандыктауского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Сандыктауский районный маслихат (местный представительный орган) – является выборным органом, избираемым населением Сандыктауского района, выражающим волю населения и в соответствии с законодательством Республики Казахстан определяющим меры, необходимые для ее реализации, и контролирующим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7"/>
    <w:bookmarkStart w:name="z11" w:id="8"/>
    <w:p>
      <w:pPr>
        <w:spacing w:after="0"/>
        <w:ind w:left="0"/>
        <w:jc w:val="left"/>
      </w:pPr>
      <w:r>
        <w:rPr>
          <w:rFonts w:ascii="Times New Roman"/>
          <w:b/>
          <w:i w:val="false"/>
          <w:color w:val="000000"/>
        </w:rPr>
        <w:t xml:space="preserve"> 2. Порядок проведения сессии маслихата</w:t>
      </w:r>
    </w:p>
    <w:bookmarkEnd w:id="8"/>
    <w:bookmarkStart w:name="z12"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Start w:name="z13"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Сандыктауской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14" w:id="11"/>
    <w:p>
      <w:pPr>
        <w:spacing w:after="0"/>
        <w:ind w:left="0"/>
        <w:jc w:val="both"/>
      </w:pPr>
      <w:r>
        <w:rPr>
          <w:rFonts w:ascii="Times New Roman"/>
          <w:b w:val="false"/>
          <w:i w:val="false"/>
          <w:color w:val="000000"/>
          <w:sz w:val="28"/>
        </w:rPr>
        <w:t>
      6. Председатель Сандыктауской районной территориальной избирательной комиссии открывает первую сессию маслихата и ведет ее до избрания председателя маслихата. Председатель Сандыктауской районной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1"/>
    <w:bookmarkStart w:name="z15" w:id="12"/>
    <w:p>
      <w:pPr>
        <w:spacing w:after="0"/>
        <w:ind w:left="0"/>
        <w:jc w:val="both"/>
      </w:pPr>
      <w:r>
        <w:rPr>
          <w:rFonts w:ascii="Times New Roman"/>
          <w:b w:val="false"/>
          <w:i w:val="false"/>
          <w:color w:val="000000"/>
          <w:sz w:val="28"/>
        </w:rPr>
        <w:t>
      7. Маслихат принимает решения голосованием.</w:t>
      </w:r>
    </w:p>
    <w:bookmarkEnd w:id="12"/>
    <w:p>
      <w:pPr>
        <w:spacing w:after="0"/>
        <w:ind w:left="0"/>
        <w:jc w:val="both"/>
      </w:pPr>
      <w:r>
        <w:rPr>
          <w:rFonts w:ascii="Times New Roman"/>
          <w:b w:val="false"/>
          <w:i w:val="false"/>
          <w:color w:val="000000"/>
          <w:sz w:val="28"/>
        </w:rPr>
        <w:t>
      Голосование осуществляется:</w:t>
      </w:r>
    </w:p>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p>
      <w:pPr>
        <w:spacing w:after="0"/>
        <w:ind w:left="0"/>
        <w:jc w:val="both"/>
      </w:pPr>
      <w:r>
        <w:rPr>
          <w:rFonts w:ascii="Times New Roman"/>
          <w:b w:val="false"/>
          <w:i w:val="false"/>
          <w:color w:val="000000"/>
          <w:sz w:val="28"/>
        </w:rPr>
        <w:t>
      2) поднятием руки;</w:t>
      </w:r>
    </w:p>
    <w:p>
      <w:pPr>
        <w:spacing w:after="0"/>
        <w:ind w:left="0"/>
        <w:jc w:val="both"/>
      </w:pPr>
      <w:r>
        <w:rPr>
          <w:rFonts w:ascii="Times New Roman"/>
          <w:b w:val="false"/>
          <w:i w:val="false"/>
          <w:color w:val="000000"/>
          <w:sz w:val="28"/>
        </w:rPr>
        <w:t>
      3) с использованием бюллетеней.</w:t>
      </w:r>
    </w:p>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Start w:name="z16" w:id="13"/>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13"/>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Start w:name="z17" w:id="14"/>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Сандыктауского района.</w:t>
      </w:r>
    </w:p>
    <w:bookmarkEnd w:id="14"/>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8" w:id="15"/>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Сандыктауского районного маслихата.</w:t>
      </w:r>
    </w:p>
    <w:bookmarkEnd w:id="15"/>
    <w:p>
      <w:pPr>
        <w:spacing w:after="0"/>
        <w:ind w:left="0"/>
        <w:jc w:val="both"/>
      </w:pPr>
      <w:r>
        <w:rPr>
          <w:rFonts w:ascii="Times New Roman"/>
          <w:b w:val="false"/>
          <w:i w:val="false"/>
          <w:color w:val="000000"/>
          <w:sz w:val="28"/>
        </w:rPr>
        <w:t>
      Информация должна быть размещена на интернет-ресурсе Сандыктауского районного маслихата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Start w:name="z19" w:id="16"/>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Сандыктауского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16"/>
    <w:bookmarkStart w:name="z20" w:id="17"/>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1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1" w:id="18"/>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Сандыктауского района.</w:t>
      </w:r>
    </w:p>
    <w:bookmarkEnd w:id="18"/>
    <w:bookmarkStart w:name="z22" w:id="19"/>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 Сандыктауского района, и акимы сельских округов Сандыктауского района,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19"/>
    <w:bookmarkStart w:name="z23" w:id="2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районного маслихата, проявление одобрения или неодобрения решений сессии районного маслихата.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Start w:name="z24" w:id="21"/>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21"/>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2"/>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Start w:name="z26" w:id="23"/>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2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Start w:name="z27" w:id="24"/>
    <w:p>
      <w:pPr>
        <w:spacing w:after="0"/>
        <w:ind w:left="0"/>
        <w:jc w:val="left"/>
      </w:pPr>
      <w:r>
        <w:rPr>
          <w:rFonts w:ascii="Times New Roman"/>
          <w:b/>
          <w:i w:val="false"/>
          <w:color w:val="000000"/>
        </w:rPr>
        <w:t xml:space="preserve"> 3. Порядок принятия актов маслихата</w:t>
      </w:r>
    </w:p>
    <w:bookmarkEnd w:id="24"/>
    <w:bookmarkStart w:name="z28" w:id="25"/>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5"/>
    <w:bookmarkStart w:name="z29" w:id="26"/>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2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районного маслихата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30" w:id="2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27"/>
    <w:bookmarkStart w:name="z31" w:id="2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28"/>
    <w:bookmarkStart w:name="z32" w:id="2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2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Start w:name="z33" w:id="30"/>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0"/>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Start w:name="z34" w:id="31"/>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1"/>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5" w:id="32"/>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6" w:id="33"/>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7" w:id="3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3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Start w:name="z38" w:id="3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35"/>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 Бюджеты города, сел, поселков, сельских округов утверждаются районным маслихатом до конца финансового года со дня подписания решения районного маслихата об утверждении районного бюджета.</w:t>
      </w:r>
    </w:p>
    <w:p>
      <w:pPr>
        <w:spacing w:after="0"/>
        <w:ind w:left="0"/>
        <w:jc w:val="both"/>
      </w:pPr>
      <w:r>
        <w:rPr>
          <w:rFonts w:ascii="Times New Roman"/>
          <w:b w:val="false"/>
          <w:i w:val="false"/>
          <w:color w:val="000000"/>
          <w:sz w:val="28"/>
        </w:rPr>
        <w:t>
      Допускается утверждение бюджетов города, сел, поселков, сельских округов отдельными решениями районного маслихата.</w:t>
      </w:r>
    </w:p>
    <w:bookmarkStart w:name="z39" w:id="36"/>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6"/>
    <w:bookmarkStart w:name="z40" w:id="37"/>
    <w:p>
      <w:pPr>
        <w:spacing w:after="0"/>
        <w:ind w:left="0"/>
        <w:jc w:val="both"/>
      </w:pPr>
      <w:r>
        <w:rPr>
          <w:rFonts w:ascii="Times New Roman"/>
          <w:b w:val="false"/>
          <w:i w:val="false"/>
          <w:color w:val="000000"/>
          <w:sz w:val="28"/>
        </w:rPr>
        <w:t>
      31. При уточнении бюджета района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37"/>
    <w:bookmarkStart w:name="z41" w:id="38"/>
    <w:p>
      <w:pPr>
        <w:spacing w:after="0"/>
        <w:ind w:left="0"/>
        <w:jc w:val="left"/>
      </w:pPr>
      <w:r>
        <w:rPr>
          <w:rFonts w:ascii="Times New Roman"/>
          <w:b/>
          <w:i w:val="false"/>
          <w:color w:val="000000"/>
        </w:rPr>
        <w:t xml:space="preserve"> 4. Порядок заслушивания отчетов</w:t>
      </w:r>
    </w:p>
    <w:bookmarkEnd w:id="38"/>
    <w:bookmarkStart w:name="z42" w:id="39"/>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Сандыктауского района.</w:t>
      </w:r>
    </w:p>
    <w:bookmarkEnd w:id="39"/>
    <w:bookmarkStart w:name="z43" w:id="40"/>
    <w:p>
      <w:pPr>
        <w:spacing w:after="0"/>
        <w:ind w:left="0"/>
        <w:jc w:val="both"/>
      </w:pPr>
      <w:r>
        <w:rPr>
          <w:rFonts w:ascii="Times New Roman"/>
          <w:b w:val="false"/>
          <w:i w:val="false"/>
          <w:color w:val="000000"/>
          <w:sz w:val="28"/>
        </w:rPr>
        <w:t>
      33. Заслушивание ежегодного отчета акима Сандыктауского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40"/>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Сандыктауского района.</w:t>
      </w:r>
    </w:p>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Start w:name="z44" w:id="41"/>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4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Start w:name="z45" w:id="42"/>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42"/>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поселка, сельского округа.</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Start w:name="z46" w:id="43"/>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43"/>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7" w:id="44"/>
    <w:p>
      <w:pPr>
        <w:spacing w:after="0"/>
        <w:ind w:left="0"/>
        <w:jc w:val="both"/>
      </w:pPr>
      <w:r>
        <w:rPr>
          <w:rFonts w:ascii="Times New Roman"/>
          <w:b w:val="false"/>
          <w:i w:val="false"/>
          <w:color w:val="000000"/>
          <w:sz w:val="28"/>
        </w:rPr>
        <w:t>
      37.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44"/>
    <w:bookmarkStart w:name="z48" w:id="4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45"/>
    <w:bookmarkStart w:name="z49" w:id="46"/>
    <w:p>
      <w:pPr>
        <w:spacing w:after="0"/>
        <w:ind w:left="0"/>
        <w:jc w:val="both"/>
      </w:pPr>
      <w:r>
        <w:rPr>
          <w:rFonts w:ascii="Times New Roman"/>
          <w:b w:val="false"/>
          <w:i w:val="false"/>
          <w:color w:val="000000"/>
          <w:sz w:val="28"/>
        </w:rPr>
        <w:t>
      39. Отчет маслихата представляется населению Сандыктауского района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46"/>
    <w:p>
      <w:pPr>
        <w:spacing w:after="0"/>
        <w:ind w:left="0"/>
        <w:jc w:val="both"/>
      </w:pPr>
      <w:r>
        <w:rPr>
          <w:rFonts w:ascii="Times New Roman"/>
          <w:b w:val="false"/>
          <w:i w:val="false"/>
          <w:color w:val="000000"/>
          <w:sz w:val="28"/>
        </w:rPr>
        <w:t>
      Отчет маслихата района представляется населению Сандыктауского района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Start w:name="z50" w:id="47"/>
    <w:p>
      <w:pPr>
        <w:spacing w:after="0"/>
        <w:ind w:left="0"/>
        <w:jc w:val="left"/>
      </w:pPr>
      <w:r>
        <w:rPr>
          <w:rFonts w:ascii="Times New Roman"/>
          <w:b/>
          <w:i w:val="false"/>
          <w:color w:val="000000"/>
        </w:rPr>
        <w:t xml:space="preserve"> 5. Порядок рассмотрения депутатских запросов</w:t>
      </w:r>
    </w:p>
    <w:bookmarkEnd w:id="47"/>
    <w:bookmarkStart w:name="z51" w:id="48"/>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Сандыктауской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8"/>
    <w:bookmarkStart w:name="z52" w:id="49"/>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49"/>
    <w:bookmarkStart w:name="z53" w:id="50"/>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50"/>
    <w:bookmarkStart w:name="z54" w:id="51"/>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51"/>
    <w:bookmarkStart w:name="z55" w:id="52"/>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52"/>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Start w:name="z56" w:id="53"/>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53"/>
    <w:bookmarkStart w:name="z57" w:id="54"/>
    <w:p>
      <w:pPr>
        <w:spacing w:after="0"/>
        <w:ind w:left="0"/>
        <w:jc w:val="left"/>
      </w:pPr>
      <w:r>
        <w:rPr>
          <w:rFonts w:ascii="Times New Roman"/>
          <w:b/>
          <w:i w:val="false"/>
          <w:color w:val="000000"/>
        </w:rPr>
        <w:t xml:space="preserve"> 6.1. Председатель маслихата</w:t>
      </w:r>
    </w:p>
    <w:bookmarkEnd w:id="54"/>
    <w:bookmarkStart w:name="z58" w:id="55"/>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55"/>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Start w:name="z59" w:id="56"/>
    <w:p>
      <w:pPr>
        <w:spacing w:after="0"/>
        <w:ind w:left="0"/>
        <w:jc w:val="both"/>
      </w:pPr>
      <w:r>
        <w:rPr>
          <w:rFonts w:ascii="Times New Roman"/>
          <w:b w:val="false"/>
          <w:i w:val="false"/>
          <w:color w:val="000000"/>
          <w:sz w:val="28"/>
        </w:rPr>
        <w:t>
      46. При отсутствии председателя районного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56"/>
    <w:bookmarkStart w:name="z60" w:id="57"/>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57"/>
    <w:bookmarkStart w:name="z61" w:id="58"/>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58"/>
    <w:bookmarkStart w:name="z62" w:id="59"/>
    <w:p>
      <w:pPr>
        <w:spacing w:after="0"/>
        <w:ind w:left="0"/>
        <w:jc w:val="left"/>
      </w:pPr>
      <w:r>
        <w:rPr>
          <w:rFonts w:ascii="Times New Roman"/>
          <w:b/>
          <w:i w:val="false"/>
          <w:color w:val="000000"/>
        </w:rPr>
        <w:t xml:space="preserve"> 6.2. Постоянные и временные комиссии маслихата</w:t>
      </w:r>
    </w:p>
    <w:bookmarkEnd w:id="59"/>
    <w:bookmarkStart w:name="z63" w:id="6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6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4" w:id="61"/>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61"/>
    <w:bookmarkStart w:name="z65" w:id="62"/>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62"/>
    <w:bookmarkStart w:name="z66" w:id="63"/>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6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Start w:name="z67" w:id="64"/>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p>
    <w:bookmarkEnd w:id="6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Start w:name="z68" w:id="65"/>
    <w:p>
      <w:pPr>
        <w:spacing w:after="0"/>
        <w:ind w:left="0"/>
        <w:jc w:val="left"/>
      </w:pPr>
      <w:r>
        <w:rPr>
          <w:rFonts w:ascii="Times New Roman"/>
          <w:b/>
          <w:i w:val="false"/>
          <w:color w:val="000000"/>
        </w:rPr>
        <w:t xml:space="preserve"> 6.3. Председатель постоянной комиссии маслихата</w:t>
      </w:r>
    </w:p>
    <w:bookmarkEnd w:id="65"/>
    <w:bookmarkStart w:name="z69" w:id="66"/>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66"/>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Start w:name="z70" w:id="67"/>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67"/>
    <w:bookmarkStart w:name="z71" w:id="68"/>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68"/>
    <w:bookmarkStart w:name="z72" w:id="69"/>
    <w:p>
      <w:pPr>
        <w:spacing w:after="0"/>
        <w:ind w:left="0"/>
        <w:jc w:val="left"/>
      </w:pPr>
      <w:r>
        <w:rPr>
          <w:rFonts w:ascii="Times New Roman"/>
          <w:b/>
          <w:i w:val="false"/>
          <w:color w:val="000000"/>
        </w:rPr>
        <w:t xml:space="preserve"> 6.5. Счетная комиссия маслихата</w:t>
      </w:r>
    </w:p>
    <w:bookmarkEnd w:id="69"/>
    <w:bookmarkStart w:name="z73" w:id="70"/>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70"/>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Start w:name="z74" w:id="71"/>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71"/>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Start w:name="z75" w:id="72"/>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7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p>
      <w:pPr>
        <w:spacing w:after="0"/>
        <w:ind w:left="0"/>
        <w:jc w:val="both"/>
      </w:pPr>
      <w:r>
        <w:rPr>
          <w:rFonts w:ascii="Times New Roman"/>
          <w:b w:val="false"/>
          <w:i w:val="false"/>
          <w:color w:val="000000"/>
          <w:sz w:val="28"/>
        </w:rPr>
        <w:t>
      Бюллетени неустановленной формы при подсчете не учитываются.</w:t>
      </w:r>
    </w:p>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Start w:name="z76" w:id="73"/>
    <w:p>
      <w:pPr>
        <w:spacing w:after="0"/>
        <w:ind w:left="0"/>
        <w:jc w:val="left"/>
      </w:pPr>
      <w:r>
        <w:rPr>
          <w:rFonts w:ascii="Times New Roman"/>
          <w:b/>
          <w:i w:val="false"/>
          <w:color w:val="000000"/>
        </w:rPr>
        <w:t xml:space="preserve"> 6.6. Депутатские объединения в маслихатах</w:t>
      </w:r>
    </w:p>
    <w:bookmarkEnd w:id="73"/>
    <w:bookmarkStart w:name="z77" w:id="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74"/>
    <w:bookmarkStart w:name="z78" w:id="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5"/>
    <w:bookmarkStart w:name="z79" w:id="76"/>
    <w:p>
      <w:pPr>
        <w:spacing w:after="0"/>
        <w:ind w:left="0"/>
        <w:jc w:val="both"/>
      </w:pPr>
      <w:r>
        <w:rPr>
          <w:rFonts w:ascii="Times New Roman"/>
          <w:b w:val="false"/>
          <w:i w:val="false"/>
          <w:color w:val="000000"/>
          <w:sz w:val="28"/>
        </w:rPr>
        <w:t>
      62. Члены депутатских объединений могут:</w:t>
      </w:r>
    </w:p>
    <w:bookmarkEnd w:id="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80" w:id="77"/>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77"/>
    <w:bookmarkStart w:name="z81" w:id="78"/>
    <w:p>
      <w:pPr>
        <w:spacing w:after="0"/>
        <w:ind w:left="0"/>
        <w:jc w:val="left"/>
      </w:pPr>
      <w:r>
        <w:rPr>
          <w:rFonts w:ascii="Times New Roman"/>
          <w:b/>
          <w:i w:val="false"/>
          <w:color w:val="000000"/>
        </w:rPr>
        <w:t xml:space="preserve"> 6.7. Правила депутатской этики</w:t>
      </w:r>
    </w:p>
    <w:bookmarkEnd w:id="78"/>
    <w:bookmarkStart w:name="z82" w:id="79"/>
    <w:p>
      <w:pPr>
        <w:spacing w:after="0"/>
        <w:ind w:left="0"/>
        <w:jc w:val="both"/>
      </w:pPr>
      <w:r>
        <w:rPr>
          <w:rFonts w:ascii="Times New Roman"/>
          <w:b w:val="false"/>
          <w:i w:val="false"/>
          <w:color w:val="000000"/>
          <w:sz w:val="28"/>
        </w:rPr>
        <w:t>
      64. Депутаты маслихата:</w:t>
      </w:r>
    </w:p>
    <w:bookmarkEnd w:id="79"/>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3" w:id="8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80"/>
    <w:bookmarkStart w:name="z84" w:id="8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81"/>
    <w:bookmarkStart w:name="z85" w:id="8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82"/>
    <w:bookmarkStart w:name="z86" w:id="8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83"/>
    <w:bookmarkStart w:name="z87" w:id="84"/>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84"/>
    <w:bookmarkStart w:name="z88" w:id="85"/>
    <w:p>
      <w:pPr>
        <w:spacing w:after="0"/>
        <w:ind w:left="0"/>
        <w:jc w:val="left"/>
      </w:pPr>
      <w:r>
        <w:rPr>
          <w:rFonts w:ascii="Times New Roman"/>
          <w:b/>
          <w:i w:val="false"/>
          <w:color w:val="000000"/>
        </w:rPr>
        <w:t xml:space="preserve"> 6.8. Повышение квалификации депутатов маслихата</w:t>
      </w:r>
    </w:p>
    <w:bookmarkEnd w:id="85"/>
    <w:bookmarkStart w:name="z89" w:id="8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86"/>
    <w:bookmarkStart w:name="z90" w:id="8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87"/>
    <w:bookmarkStart w:name="z91" w:id="88"/>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88"/>
    <w:bookmarkStart w:name="z92" w:id="8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89"/>
    <w:bookmarkStart w:name="z93" w:id="9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90"/>
    <w:bookmarkStart w:name="z94" w:id="91"/>
    <w:p>
      <w:pPr>
        <w:spacing w:after="0"/>
        <w:ind w:left="0"/>
        <w:jc w:val="left"/>
      </w:pPr>
      <w:r>
        <w:rPr>
          <w:rFonts w:ascii="Times New Roman"/>
          <w:b/>
          <w:i w:val="false"/>
          <w:color w:val="000000"/>
        </w:rPr>
        <w:t xml:space="preserve"> 6.9. Организация работы аппарата маслихата</w:t>
      </w:r>
    </w:p>
    <w:bookmarkEnd w:id="91"/>
    <w:bookmarkStart w:name="z95" w:id="92"/>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96" w:id="9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3"/>
    <w:bookmarkStart w:name="z97" w:id="9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9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