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5e71a" w14:textId="f65e7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27 декабря 2021 года № 13/2/10 "Об утверждении бюджета села Мадениет Сандыктауского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16 марта 2022 года № 15/11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от 27 декабря 2021 года № 13/2/10 "Об утверждении бюджета села Мадениет Сандыктауского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Мадениет на 2022-2024 годы, согласно приложениям 1, 2, 3 и 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22412,0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–16956,0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22626,5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- 214,5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214,5тысяч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13/2/10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Мадениет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