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92b2" w14:textId="f049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13/2/11 "Об утверждении бюджета Максимовского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Максимовского сельского округа Сандыктауского района на 2022-2024 годы" от 27 декабря 2021 года № 13/2/11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Максимовского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266 805,0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250 217,0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267 757,2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952,2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коммунакации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Максимовка Сандыктауского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бесігі". Средний ремонт с асфальтобетонным покрытием внутрипоселковых дорог в селе Максимовка Сандыктауского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