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9fd8" w14:textId="a689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13/2/14 "Об утверждении бюджета Широковского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марта 2022 года № 15/15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от 27 декабря 2021 года № 13/2/14 "Об утверждении бюджета Широковского сельского округа Сандыктауского района на 2022-2024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Широковского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–15 987,0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- 249,6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заработную плату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