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a75a" w14:textId="8eba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13/2/5 "Об утверждении бюджета Васильевского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13/2/5 "Об утверждении бюджета Васильевского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Васильевского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- 672,3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