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3c146" w14:textId="1e3c1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Сандыктауского районного маслихата от 27 декабря 2021 года № 13/2/7 "Об утверждении бюджета Жамбылского сельского округа Сандыктауского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Сандыктауского районного маслихата Акмолинской области от 11 мая 2022 года № 19/3/7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Сандыктауский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Сандыктауского районного маслихата "Об утверждении бюджета Жамбылского сельского округа Сандыктауского района на 2022-2024 годы" от 27 декабря 2021 года №13/2/7,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Жамбылского сельского округа на 2022-2024 годы, согласно приложениям 1, 2, 3 и 4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23 508,0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2 996,0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143,0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20 369,0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24 299,1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- 791,1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791,1 тысяча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выше указанному решение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сессии,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Г.Кадырова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11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19/3/7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13/2/7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Жамбыльского сельского округа на 2022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23 508,0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2996,0,0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20 369,0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24 299,1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23993,1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23993,1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23993,1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-791,1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11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19/3/7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13/2/7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на 2022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за счет средств из республиканского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трансферты за счет средств из районного бюджета,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государственным служащим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