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6aa9" w14:textId="14f6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13/2/8 "Об утверждении бюджета Каменского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13/2/8 "Об утверждении бюджета Каменского сельского округа Сандыктауского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Каменского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24 874,6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Каменского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районного бюджета,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