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70d2" w14:textId="54d7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13/2/9 "Об утверждении бюджета Лесного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11 мая 2022 года № 19/3/9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бюджета Лесного сельского округа Сандыктауского района на 2022-2024 годы" от 27 декабря 2021 года № 13/2/9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Лесного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–21 116,0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24 563,5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587,5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19/3/9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19/3/9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Лесного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бюджета, 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бюджета, 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государственным служащим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