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761a" w14:textId="8e17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измененийв решение Сандыктауского районного маслихата от 27 декабря 2021 года № 13/2/4 "Об утверждении бюджета Берликского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26 июля 2022 года № 22/1/4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27 декабря 2021 года № 13/2/4 "Об утверждении бюджета Берликского сельского округа Сандыктауского района на 2022-2024 годы",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Берликского сельского округа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21 290,0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–18984,0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21351,9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61,9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22/1/4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22/1/4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 счет средств из районного бюджета 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труда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 акима Берликского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