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6a3a" w14:textId="c2a6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13/2/5 "Об утверждении бюджета Васильевского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июля 2022 года № 22/1/5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13/2/5 "Об утверждении бюджета Васильевского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Васильевского сельского округа на 2022-2024 годы, согласно приложениям 1, 2, 3 и 4соответственно,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–- 672,3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