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bb7d" w14:textId="944b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13/2/8 "Об утверждении бюджета Каменского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26 июля 2022 года № 22/1/8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13/2/8 "Об утверждении бюджета Каменского сельского округа Сандыктауского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Каменского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24 226,0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–19 225,0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24503,6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277,6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22/1/8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Каменского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районного бюджета, 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