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1c9a" w14:textId="36d1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 "Об утверждении бюджета Балкашинского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8 ноября 2022 года № 25/4/1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13/2/1 "Об утверждении бюджета Балкашинского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Балкашинского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223 239,7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60 217,5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–161 113,1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229 485,8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- 6 246,1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6 246,1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229 485,8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захоронения и погребения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Балкашинского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внутри-поселковых дорог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 дорожной сети Балкашинского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29 392,4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